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2A2" w:rsidRPr="00A932A2" w:rsidRDefault="00A932A2" w:rsidP="00A932A2">
      <w:pPr>
        <w:spacing w:after="0" w:line="240" w:lineRule="auto"/>
        <w:jc w:val="center"/>
        <w:rPr>
          <w:rFonts w:ascii="Arial" w:hAnsi="Arial" w:cs="Arial"/>
          <w:b/>
          <w:color w:val="000000"/>
          <w:sz w:val="22"/>
        </w:rPr>
      </w:pPr>
      <w:r w:rsidRPr="00A932A2">
        <w:rPr>
          <w:rFonts w:ascii="Arial" w:hAnsi="Arial" w:cs="Arial"/>
          <w:b/>
          <w:color w:val="000000"/>
          <w:sz w:val="22"/>
        </w:rPr>
        <w:t xml:space="preserve">ORDINUL MINISTRULUI EDUCAȚIEI ȘI CERCETĂRII NR. </w:t>
      </w:r>
      <w:r w:rsidR="00421542" w:rsidRPr="00A932A2">
        <w:rPr>
          <w:rFonts w:ascii="Arial" w:hAnsi="Arial" w:cs="Arial"/>
          <w:b/>
          <w:color w:val="000000"/>
          <w:sz w:val="22"/>
        </w:rPr>
        <w:t xml:space="preserve">4321/2020 </w:t>
      </w:r>
    </w:p>
    <w:p w:rsidR="007202B3" w:rsidRPr="00A932A2" w:rsidRDefault="00421542" w:rsidP="00A932A2">
      <w:pPr>
        <w:spacing w:after="0" w:line="240" w:lineRule="auto"/>
        <w:jc w:val="center"/>
        <w:rPr>
          <w:rFonts w:ascii="Arial" w:hAnsi="Arial" w:cs="Arial"/>
          <w:sz w:val="22"/>
        </w:rPr>
      </w:pPr>
      <w:r w:rsidRPr="00A932A2">
        <w:rPr>
          <w:rFonts w:ascii="Arial" w:hAnsi="Arial" w:cs="Arial"/>
          <w:b/>
          <w:color w:val="000000"/>
          <w:sz w:val="22"/>
        </w:rPr>
        <w:t xml:space="preserve">privind modificarea şi completarea Metodologiei </w:t>
      </w:r>
      <w:r w:rsidRPr="00A932A2">
        <w:rPr>
          <w:rFonts w:ascii="Arial" w:hAnsi="Arial" w:cs="Arial"/>
          <w:b/>
          <w:color w:val="000000"/>
          <w:sz w:val="22"/>
        </w:rPr>
        <w:t>de organizare şi desfăşurare a examenului de certificare a calificării profesionale pentru absolvenţii învăţământului profesional cu durata de 3 ani, aprobată prin Ordinul ministrului educaţiei naţionale nr. 4.435/2014, pentru anul şcolar 2019-2020</w:t>
      </w:r>
    </w:p>
    <w:p w:rsidR="007202B3" w:rsidRPr="00A932A2" w:rsidRDefault="007202B3" w:rsidP="00A932A2">
      <w:pPr>
        <w:spacing w:after="0" w:line="240" w:lineRule="auto"/>
        <w:jc w:val="center"/>
        <w:rPr>
          <w:rFonts w:ascii="Arial" w:hAnsi="Arial" w:cs="Arial"/>
          <w:sz w:val="22"/>
        </w:rPr>
      </w:pPr>
    </w:p>
    <w:p w:rsidR="007202B3" w:rsidRPr="00A932A2" w:rsidRDefault="00421542" w:rsidP="00A932A2">
      <w:pPr>
        <w:spacing w:after="0" w:line="240" w:lineRule="auto"/>
        <w:ind w:firstLine="708"/>
        <w:jc w:val="both"/>
        <w:rPr>
          <w:rFonts w:ascii="Arial" w:hAnsi="Arial" w:cs="Arial"/>
          <w:sz w:val="22"/>
        </w:rPr>
      </w:pPr>
      <w:r w:rsidRPr="00A932A2">
        <w:rPr>
          <w:rFonts w:ascii="Arial" w:hAnsi="Arial" w:cs="Arial"/>
          <w:color w:val="000000"/>
          <w:sz w:val="22"/>
        </w:rPr>
        <w:t>Având în vedere:</w:t>
      </w:r>
    </w:p>
    <w:p w:rsidR="007202B3" w:rsidRPr="00A932A2" w:rsidRDefault="00421542" w:rsidP="00A932A2">
      <w:pPr>
        <w:spacing w:after="0" w:line="240" w:lineRule="auto"/>
        <w:ind w:firstLine="708"/>
        <w:jc w:val="both"/>
        <w:rPr>
          <w:rFonts w:ascii="Arial" w:hAnsi="Arial" w:cs="Arial"/>
          <w:sz w:val="22"/>
        </w:rPr>
      </w:pPr>
      <w:r w:rsidRPr="00A932A2">
        <w:rPr>
          <w:rFonts w:ascii="Arial" w:hAnsi="Arial" w:cs="Arial"/>
          <w:color w:val="000000"/>
          <w:sz w:val="22"/>
        </w:rPr>
        <w:t xml:space="preserve">- Hotărârea Guvernului nr. </w:t>
      </w:r>
      <w:r w:rsidRPr="00A932A2">
        <w:rPr>
          <w:rFonts w:ascii="Arial" w:hAnsi="Arial" w:cs="Arial"/>
          <w:color w:val="1B1B1B"/>
          <w:sz w:val="22"/>
        </w:rPr>
        <w:t>394/2020</w:t>
      </w:r>
      <w:r w:rsidRPr="00A932A2">
        <w:rPr>
          <w:rFonts w:ascii="Arial" w:hAnsi="Arial" w:cs="Arial"/>
          <w:color w:val="000000"/>
          <w:sz w:val="22"/>
        </w:rPr>
        <w:t xml:space="preserve"> privind declararea stării de alertă şi măsurile care se aplică pe durata acesteia pentru prevenirea şi combaterea efectelor pandemiei de COVID-</w:t>
      </w:r>
      <w:r w:rsidRPr="00A932A2">
        <w:rPr>
          <w:rFonts w:ascii="Arial" w:hAnsi="Arial" w:cs="Arial"/>
          <w:color w:val="000000"/>
          <w:sz w:val="22"/>
        </w:rPr>
        <w:t xml:space="preserve">19, aprobată cu modificări şi completări prin Hotărârea Parlamentului României nr. </w:t>
      </w:r>
      <w:r w:rsidRPr="00A932A2">
        <w:rPr>
          <w:rFonts w:ascii="Arial" w:hAnsi="Arial" w:cs="Arial"/>
          <w:color w:val="1B1B1B"/>
          <w:sz w:val="22"/>
        </w:rPr>
        <w:t>5/2020</w:t>
      </w:r>
      <w:r w:rsidRPr="00A932A2">
        <w:rPr>
          <w:rFonts w:ascii="Arial" w:hAnsi="Arial" w:cs="Arial"/>
          <w:color w:val="000000"/>
          <w:sz w:val="22"/>
        </w:rPr>
        <w:t>;</w:t>
      </w:r>
    </w:p>
    <w:p w:rsidR="007202B3" w:rsidRPr="00A932A2" w:rsidRDefault="00421542" w:rsidP="00A932A2">
      <w:pPr>
        <w:spacing w:after="0" w:line="240" w:lineRule="auto"/>
        <w:ind w:firstLine="708"/>
        <w:jc w:val="both"/>
        <w:rPr>
          <w:rFonts w:ascii="Arial" w:hAnsi="Arial" w:cs="Arial"/>
          <w:sz w:val="22"/>
        </w:rPr>
      </w:pPr>
      <w:r w:rsidRPr="00A932A2">
        <w:rPr>
          <w:rFonts w:ascii="Arial" w:hAnsi="Arial" w:cs="Arial"/>
          <w:color w:val="000000"/>
          <w:sz w:val="22"/>
        </w:rPr>
        <w:t xml:space="preserve">- Ordinul ministrului educaţiei şi cercetării şi al ministrului sănătăţii nr. </w:t>
      </w:r>
      <w:r w:rsidRPr="00A932A2">
        <w:rPr>
          <w:rFonts w:ascii="Arial" w:hAnsi="Arial" w:cs="Arial"/>
          <w:color w:val="1B1B1B"/>
          <w:sz w:val="22"/>
        </w:rPr>
        <w:t>4.267</w:t>
      </w:r>
      <w:r w:rsidRPr="00A932A2">
        <w:rPr>
          <w:rFonts w:ascii="Arial" w:hAnsi="Arial" w:cs="Arial"/>
          <w:color w:val="000000"/>
          <w:sz w:val="22"/>
        </w:rPr>
        <w:t>/</w:t>
      </w:r>
      <w:r w:rsidRPr="00A932A2">
        <w:rPr>
          <w:rFonts w:ascii="Arial" w:hAnsi="Arial" w:cs="Arial"/>
          <w:color w:val="1B1B1B"/>
          <w:sz w:val="22"/>
        </w:rPr>
        <w:t>841/2020</w:t>
      </w:r>
      <w:r w:rsidRPr="00A932A2">
        <w:rPr>
          <w:rFonts w:ascii="Arial" w:hAnsi="Arial" w:cs="Arial"/>
          <w:color w:val="000000"/>
          <w:sz w:val="22"/>
        </w:rPr>
        <w:t xml:space="preserve"> pentru stabilirea unor măsuri de prevenire şi combatere a îmbolnăvirilor</w:t>
      </w:r>
      <w:r w:rsidRPr="00A932A2">
        <w:rPr>
          <w:rFonts w:ascii="Arial" w:hAnsi="Arial" w:cs="Arial"/>
          <w:color w:val="000000"/>
          <w:sz w:val="22"/>
        </w:rPr>
        <w:t xml:space="preserve"> cu SARS-CoV-2 în unităţile/instituţiile de învăţământ, instituţiile publice şi toate structurile aflate în subordonarea sau coordonarea Ministerului Educaţiei şi Cercetării;</w:t>
      </w:r>
    </w:p>
    <w:p w:rsidR="007202B3" w:rsidRPr="00A932A2" w:rsidRDefault="00421542" w:rsidP="00A932A2">
      <w:pPr>
        <w:spacing w:after="0" w:line="240" w:lineRule="auto"/>
        <w:ind w:firstLine="708"/>
        <w:jc w:val="both"/>
        <w:rPr>
          <w:rFonts w:ascii="Arial" w:hAnsi="Arial" w:cs="Arial"/>
          <w:sz w:val="22"/>
        </w:rPr>
      </w:pPr>
      <w:r w:rsidRPr="00A932A2">
        <w:rPr>
          <w:rFonts w:ascii="Arial" w:hAnsi="Arial" w:cs="Arial"/>
          <w:color w:val="000000"/>
          <w:sz w:val="22"/>
        </w:rPr>
        <w:t xml:space="preserve">- prevederile art. 1 din Hotărârea Comitetului naţional pentru Situaţii Speciale </w:t>
      </w:r>
      <w:r w:rsidRPr="00A932A2">
        <w:rPr>
          <w:rFonts w:ascii="Arial" w:hAnsi="Arial" w:cs="Arial"/>
          <w:color w:val="000000"/>
          <w:sz w:val="22"/>
        </w:rPr>
        <w:t xml:space="preserve">de Urgenţă nr. </w:t>
      </w:r>
      <w:r w:rsidRPr="00A932A2">
        <w:rPr>
          <w:rFonts w:ascii="Arial" w:hAnsi="Arial" w:cs="Arial"/>
          <w:color w:val="1B1B1B"/>
          <w:sz w:val="22"/>
        </w:rPr>
        <w:t>6/2020</w:t>
      </w:r>
      <w:r w:rsidRPr="00A932A2">
        <w:rPr>
          <w:rFonts w:ascii="Arial" w:hAnsi="Arial" w:cs="Arial"/>
          <w:color w:val="000000"/>
          <w:sz w:val="22"/>
        </w:rPr>
        <w:t>;</w:t>
      </w:r>
    </w:p>
    <w:p w:rsidR="007202B3" w:rsidRPr="00A932A2" w:rsidRDefault="00421542" w:rsidP="00A932A2">
      <w:pPr>
        <w:spacing w:after="0" w:line="240" w:lineRule="auto"/>
        <w:ind w:firstLine="708"/>
        <w:jc w:val="both"/>
        <w:rPr>
          <w:rFonts w:ascii="Arial" w:hAnsi="Arial" w:cs="Arial"/>
          <w:sz w:val="22"/>
        </w:rPr>
      </w:pPr>
      <w:r w:rsidRPr="00A932A2">
        <w:rPr>
          <w:rFonts w:ascii="Arial" w:hAnsi="Arial" w:cs="Arial"/>
          <w:color w:val="000000"/>
          <w:sz w:val="22"/>
        </w:rPr>
        <w:t>- măsurile cu privire la reluarea activităţii în sistemul de educaţie după încetarea stării de urgenţă nr. 545/DGIP din 28.04.2020;</w:t>
      </w:r>
    </w:p>
    <w:p w:rsidR="007202B3" w:rsidRPr="00A932A2" w:rsidRDefault="00421542" w:rsidP="00A932A2">
      <w:pPr>
        <w:spacing w:after="0" w:line="240" w:lineRule="auto"/>
        <w:ind w:firstLine="708"/>
        <w:jc w:val="both"/>
        <w:rPr>
          <w:rFonts w:ascii="Arial" w:hAnsi="Arial" w:cs="Arial"/>
          <w:sz w:val="22"/>
        </w:rPr>
      </w:pPr>
      <w:r w:rsidRPr="00A932A2">
        <w:rPr>
          <w:rFonts w:ascii="Arial" w:hAnsi="Arial" w:cs="Arial"/>
          <w:color w:val="000000"/>
          <w:sz w:val="22"/>
        </w:rPr>
        <w:t xml:space="preserve">- În temeiul prevederilor art. 6 lit. d) şi art. 15 alin. (3) din Hotărârea Guvernului nr. </w:t>
      </w:r>
      <w:r w:rsidRPr="00A932A2">
        <w:rPr>
          <w:rFonts w:ascii="Arial" w:hAnsi="Arial" w:cs="Arial"/>
          <w:color w:val="1B1B1B"/>
          <w:sz w:val="22"/>
        </w:rPr>
        <w:t>24/2020</w:t>
      </w:r>
      <w:r w:rsidRPr="00A932A2">
        <w:rPr>
          <w:rFonts w:ascii="Arial" w:hAnsi="Arial" w:cs="Arial"/>
          <w:color w:val="000000"/>
          <w:sz w:val="22"/>
        </w:rPr>
        <w:t xml:space="preserve"> pr</w:t>
      </w:r>
      <w:r w:rsidRPr="00A932A2">
        <w:rPr>
          <w:rFonts w:ascii="Arial" w:hAnsi="Arial" w:cs="Arial"/>
          <w:color w:val="000000"/>
          <w:sz w:val="22"/>
        </w:rPr>
        <w:t xml:space="preserve">ivind organizarea şi funcţionarea Ministerului Educaţiei şi Cercetării şi a prevederilor Legii nr. </w:t>
      </w:r>
      <w:r w:rsidRPr="00A932A2">
        <w:rPr>
          <w:rFonts w:ascii="Arial" w:hAnsi="Arial" w:cs="Arial"/>
          <w:color w:val="1B1B1B"/>
          <w:sz w:val="22"/>
        </w:rPr>
        <w:t>190/2018</w:t>
      </w:r>
      <w:r w:rsidRPr="00A932A2">
        <w:rPr>
          <w:rFonts w:ascii="Arial" w:hAnsi="Arial" w:cs="Arial"/>
          <w:color w:val="000000"/>
          <w:sz w:val="22"/>
        </w:rPr>
        <w:t xml:space="preserve"> privind măsuri de punere în aplicare a Regulamentului (UE) </w:t>
      </w:r>
      <w:r w:rsidRPr="00A932A2">
        <w:rPr>
          <w:rFonts w:ascii="Arial" w:hAnsi="Arial" w:cs="Arial"/>
          <w:color w:val="1B1B1B"/>
          <w:sz w:val="22"/>
        </w:rPr>
        <w:t>2016/679</w:t>
      </w:r>
      <w:r w:rsidRPr="00A932A2">
        <w:rPr>
          <w:rFonts w:ascii="Arial" w:hAnsi="Arial" w:cs="Arial"/>
          <w:color w:val="000000"/>
          <w:sz w:val="22"/>
        </w:rPr>
        <w:t xml:space="preserve"> al Parlamentului European şi al Consiliului din 27 aprilie 2016 privind protecţi</w:t>
      </w:r>
      <w:r w:rsidRPr="00A932A2">
        <w:rPr>
          <w:rFonts w:ascii="Arial" w:hAnsi="Arial" w:cs="Arial"/>
          <w:color w:val="000000"/>
          <w:sz w:val="22"/>
        </w:rPr>
        <w:t xml:space="preserve">a persoanelor fizice în ceea ce priveşte prelucrarea datelor cu caracter personal şi privind libera circulaţie a acestor date şi de abrogare a Directivei </w:t>
      </w:r>
      <w:r w:rsidRPr="00A932A2">
        <w:rPr>
          <w:rFonts w:ascii="Arial" w:hAnsi="Arial" w:cs="Arial"/>
          <w:color w:val="1B1B1B"/>
          <w:sz w:val="22"/>
        </w:rPr>
        <w:t>95/46/CE</w:t>
      </w:r>
      <w:r w:rsidRPr="00A932A2">
        <w:rPr>
          <w:rFonts w:ascii="Arial" w:hAnsi="Arial" w:cs="Arial"/>
          <w:color w:val="000000"/>
          <w:sz w:val="22"/>
        </w:rPr>
        <w:t xml:space="preserve"> (Regulamentul general privind protecţia datelor), cu modificările ulterioare,</w:t>
      </w:r>
    </w:p>
    <w:p w:rsidR="007202B3" w:rsidRPr="00A932A2" w:rsidRDefault="00421542" w:rsidP="00A932A2">
      <w:pPr>
        <w:spacing w:after="0" w:line="240" w:lineRule="auto"/>
        <w:ind w:firstLine="708"/>
        <w:jc w:val="both"/>
        <w:rPr>
          <w:rFonts w:ascii="Arial" w:hAnsi="Arial" w:cs="Arial"/>
          <w:sz w:val="22"/>
        </w:rPr>
      </w:pPr>
      <w:r w:rsidRPr="00A932A2">
        <w:rPr>
          <w:rFonts w:ascii="Arial" w:hAnsi="Arial" w:cs="Arial"/>
          <w:b/>
          <w:color w:val="000000"/>
          <w:sz w:val="22"/>
        </w:rPr>
        <w:t>ministrul educa</w:t>
      </w:r>
      <w:r w:rsidRPr="00A932A2">
        <w:rPr>
          <w:rFonts w:ascii="Arial" w:hAnsi="Arial" w:cs="Arial"/>
          <w:b/>
          <w:color w:val="000000"/>
          <w:sz w:val="22"/>
        </w:rPr>
        <w:t>ţiei şi cercetării</w:t>
      </w:r>
      <w:r w:rsidRPr="00A932A2">
        <w:rPr>
          <w:rFonts w:ascii="Arial" w:hAnsi="Arial" w:cs="Arial"/>
          <w:color w:val="000000"/>
          <w:sz w:val="22"/>
        </w:rPr>
        <w:t xml:space="preserve"> emite prezentul ordin.</w:t>
      </w:r>
    </w:p>
    <w:p w:rsidR="00A932A2" w:rsidRDefault="00A932A2" w:rsidP="00A932A2">
      <w:pPr>
        <w:spacing w:after="0" w:line="240" w:lineRule="auto"/>
        <w:jc w:val="both"/>
        <w:rPr>
          <w:rFonts w:ascii="Arial" w:hAnsi="Arial" w:cs="Arial"/>
          <w:b/>
          <w:color w:val="000000"/>
          <w:sz w:val="22"/>
        </w:rPr>
      </w:pPr>
    </w:p>
    <w:p w:rsidR="007202B3" w:rsidRPr="00A932A2" w:rsidRDefault="00421542" w:rsidP="00A932A2">
      <w:pPr>
        <w:spacing w:after="0" w:line="240" w:lineRule="auto"/>
        <w:ind w:firstLine="708"/>
        <w:jc w:val="both"/>
        <w:rPr>
          <w:rFonts w:ascii="Arial" w:hAnsi="Arial" w:cs="Arial"/>
          <w:sz w:val="22"/>
        </w:rPr>
      </w:pPr>
      <w:r w:rsidRPr="00A932A2">
        <w:rPr>
          <w:rFonts w:ascii="Arial" w:hAnsi="Arial" w:cs="Arial"/>
          <w:b/>
          <w:color w:val="000000"/>
          <w:sz w:val="22"/>
        </w:rPr>
        <w:t>Art. I</w:t>
      </w:r>
      <w:r w:rsidR="00A932A2">
        <w:rPr>
          <w:rFonts w:ascii="Arial" w:hAnsi="Arial" w:cs="Arial"/>
          <w:b/>
          <w:color w:val="000000"/>
          <w:sz w:val="22"/>
        </w:rPr>
        <w:t xml:space="preserve">. </w:t>
      </w:r>
      <w:r w:rsidRPr="00A932A2">
        <w:rPr>
          <w:rFonts w:ascii="Arial" w:hAnsi="Arial" w:cs="Arial"/>
          <w:color w:val="1B1B1B"/>
          <w:sz w:val="22"/>
        </w:rPr>
        <w:t>Metodologia de organizare şi desfăşurare a examenului de certificare a calificării profesionale pentru absolvenţii învăţământului profesional cu durata de 3 ani</w:t>
      </w:r>
      <w:r w:rsidRPr="00A932A2">
        <w:rPr>
          <w:rFonts w:ascii="Arial" w:hAnsi="Arial" w:cs="Arial"/>
          <w:color w:val="000000"/>
          <w:sz w:val="22"/>
        </w:rPr>
        <w:t>, aprobată prin Ordinul ministrului educaţiei n</w:t>
      </w:r>
      <w:r w:rsidRPr="00A932A2">
        <w:rPr>
          <w:rFonts w:ascii="Arial" w:hAnsi="Arial" w:cs="Arial"/>
          <w:color w:val="000000"/>
          <w:sz w:val="22"/>
        </w:rPr>
        <w:t xml:space="preserve">aţionale nr. </w:t>
      </w:r>
      <w:r w:rsidRPr="00A932A2">
        <w:rPr>
          <w:rFonts w:ascii="Arial" w:hAnsi="Arial" w:cs="Arial"/>
          <w:color w:val="1B1B1B"/>
          <w:sz w:val="22"/>
        </w:rPr>
        <w:t>4.435/2014</w:t>
      </w:r>
      <w:r w:rsidRPr="00A932A2">
        <w:rPr>
          <w:rFonts w:ascii="Arial" w:hAnsi="Arial" w:cs="Arial"/>
          <w:color w:val="000000"/>
          <w:sz w:val="22"/>
        </w:rPr>
        <w:t>, publicat în Monitorul Oficial al României, Partea I, nr. 764 din 21 octombrie 2014, pentru anul şcolar 2019-2020 se modifică şi se completează după cum urmează:</w:t>
      </w:r>
    </w:p>
    <w:p w:rsidR="00A932A2" w:rsidRDefault="00A932A2" w:rsidP="00A932A2">
      <w:pPr>
        <w:spacing w:after="0" w:line="240" w:lineRule="auto"/>
        <w:jc w:val="both"/>
        <w:rPr>
          <w:rFonts w:ascii="Arial" w:hAnsi="Arial" w:cs="Arial"/>
          <w:color w:val="000000"/>
          <w:sz w:val="22"/>
        </w:rPr>
      </w:pPr>
    </w:p>
    <w:p w:rsidR="007202B3" w:rsidRPr="00A932A2" w:rsidRDefault="00421542" w:rsidP="00A932A2">
      <w:pPr>
        <w:spacing w:after="0" w:line="240" w:lineRule="auto"/>
        <w:ind w:firstLine="708"/>
        <w:jc w:val="both"/>
        <w:rPr>
          <w:rFonts w:ascii="Arial" w:hAnsi="Arial" w:cs="Arial"/>
          <w:sz w:val="22"/>
        </w:rPr>
      </w:pPr>
      <w:r w:rsidRPr="00A932A2">
        <w:rPr>
          <w:rFonts w:ascii="Arial" w:hAnsi="Arial" w:cs="Arial"/>
          <w:color w:val="000000"/>
          <w:sz w:val="22"/>
        </w:rPr>
        <w:t>1.</w:t>
      </w:r>
      <w:r w:rsidRPr="00A932A2">
        <w:rPr>
          <w:rFonts w:ascii="Arial" w:hAnsi="Arial" w:cs="Arial"/>
          <w:b/>
          <w:color w:val="000000"/>
          <w:sz w:val="22"/>
        </w:rPr>
        <w:t>La articolul 10, literele m) şi v) se modifică şi vor avea următorul</w:t>
      </w:r>
      <w:r w:rsidRPr="00A932A2">
        <w:rPr>
          <w:rFonts w:ascii="Arial" w:hAnsi="Arial" w:cs="Arial"/>
          <w:b/>
          <w:color w:val="000000"/>
          <w:sz w:val="22"/>
        </w:rPr>
        <w:t xml:space="preserve"> cuprins:</w:t>
      </w:r>
    </w:p>
    <w:p w:rsidR="007202B3" w:rsidRPr="00A932A2" w:rsidRDefault="00421542" w:rsidP="00A932A2">
      <w:pPr>
        <w:spacing w:after="0" w:line="240" w:lineRule="auto"/>
        <w:ind w:firstLine="708"/>
        <w:jc w:val="both"/>
        <w:rPr>
          <w:rFonts w:ascii="Arial" w:hAnsi="Arial" w:cs="Arial"/>
          <w:sz w:val="22"/>
        </w:rPr>
      </w:pPr>
      <w:r w:rsidRPr="00A932A2">
        <w:rPr>
          <w:rFonts w:ascii="Arial" w:hAnsi="Arial" w:cs="Arial"/>
          <w:color w:val="000000"/>
          <w:sz w:val="22"/>
        </w:rPr>
        <w:t>"m) avizează, pentru fiecare calificare profesională din unităţile de învăţământ - centru de examen, lista temelor de proiect;</w:t>
      </w:r>
    </w:p>
    <w:p w:rsidR="007202B3" w:rsidRPr="00A932A2" w:rsidRDefault="00421542" w:rsidP="00A932A2">
      <w:pPr>
        <w:spacing w:after="0" w:line="240" w:lineRule="auto"/>
        <w:ind w:left="373"/>
        <w:jc w:val="both"/>
        <w:rPr>
          <w:rFonts w:ascii="Arial" w:hAnsi="Arial" w:cs="Arial"/>
          <w:sz w:val="22"/>
        </w:rPr>
      </w:pPr>
      <w:r w:rsidRPr="00A932A2">
        <w:rPr>
          <w:rFonts w:ascii="Arial" w:hAnsi="Arial" w:cs="Arial"/>
          <w:color w:val="000000"/>
          <w:sz w:val="22"/>
        </w:rPr>
        <w:t>...............................</w:t>
      </w:r>
    </w:p>
    <w:p w:rsidR="007202B3" w:rsidRPr="00A932A2" w:rsidRDefault="00421542" w:rsidP="00A932A2">
      <w:pPr>
        <w:spacing w:after="0" w:line="240" w:lineRule="auto"/>
        <w:ind w:firstLine="708"/>
        <w:jc w:val="both"/>
        <w:rPr>
          <w:rFonts w:ascii="Arial" w:hAnsi="Arial" w:cs="Arial"/>
          <w:sz w:val="22"/>
        </w:rPr>
      </w:pPr>
      <w:r w:rsidRPr="00A932A2">
        <w:rPr>
          <w:rFonts w:ascii="Arial" w:hAnsi="Arial" w:cs="Arial"/>
          <w:color w:val="000000"/>
          <w:sz w:val="22"/>
        </w:rPr>
        <w:t>v) primesc, de la comisiile de examinare din centrele de examen, rapoarte detaliate pri</w:t>
      </w:r>
      <w:r w:rsidRPr="00A932A2">
        <w:rPr>
          <w:rFonts w:ascii="Arial" w:hAnsi="Arial" w:cs="Arial"/>
          <w:color w:val="000000"/>
          <w:sz w:val="22"/>
        </w:rPr>
        <w:t>vind organizarea şi desfăşurarea examenului de certificare a calificării profesionale, structurate conform anexei nr. 5;"</w:t>
      </w:r>
    </w:p>
    <w:p w:rsidR="00A932A2" w:rsidRDefault="00A932A2" w:rsidP="00A932A2">
      <w:pPr>
        <w:spacing w:after="0" w:line="240" w:lineRule="auto"/>
        <w:jc w:val="both"/>
        <w:rPr>
          <w:rFonts w:ascii="Arial" w:hAnsi="Arial" w:cs="Arial"/>
          <w:color w:val="000000"/>
          <w:sz w:val="22"/>
        </w:rPr>
      </w:pPr>
    </w:p>
    <w:p w:rsidR="007202B3" w:rsidRPr="00A932A2" w:rsidRDefault="00421542" w:rsidP="00A932A2">
      <w:pPr>
        <w:spacing w:after="0" w:line="240" w:lineRule="auto"/>
        <w:ind w:firstLine="708"/>
        <w:jc w:val="both"/>
        <w:rPr>
          <w:rFonts w:ascii="Arial" w:hAnsi="Arial" w:cs="Arial"/>
          <w:sz w:val="22"/>
        </w:rPr>
      </w:pPr>
      <w:r w:rsidRPr="00A932A2">
        <w:rPr>
          <w:rFonts w:ascii="Arial" w:hAnsi="Arial" w:cs="Arial"/>
          <w:color w:val="000000"/>
          <w:sz w:val="22"/>
        </w:rPr>
        <w:t>2.</w:t>
      </w:r>
      <w:r w:rsidRPr="00A932A2">
        <w:rPr>
          <w:rFonts w:ascii="Arial" w:hAnsi="Arial" w:cs="Arial"/>
          <w:b/>
          <w:color w:val="000000"/>
          <w:sz w:val="22"/>
        </w:rPr>
        <w:t>La articolul 12, alineatele (1) şi (2) se modifică şi vor avea următorul cuprins:</w:t>
      </w:r>
    </w:p>
    <w:p w:rsidR="007202B3" w:rsidRPr="00A932A2" w:rsidRDefault="00421542" w:rsidP="00A932A2">
      <w:pPr>
        <w:spacing w:after="0" w:line="240" w:lineRule="auto"/>
        <w:ind w:firstLine="708"/>
        <w:jc w:val="both"/>
        <w:rPr>
          <w:rFonts w:ascii="Arial" w:hAnsi="Arial" w:cs="Arial"/>
          <w:sz w:val="22"/>
        </w:rPr>
      </w:pPr>
      <w:r w:rsidRPr="00A932A2">
        <w:rPr>
          <w:rFonts w:ascii="Arial" w:hAnsi="Arial" w:cs="Arial"/>
          <w:color w:val="000000"/>
          <w:sz w:val="22"/>
        </w:rPr>
        <w:t>"Art. 12</w:t>
      </w:r>
      <w:r w:rsidR="00A932A2">
        <w:rPr>
          <w:rFonts w:ascii="Arial" w:hAnsi="Arial" w:cs="Arial"/>
          <w:color w:val="000000"/>
          <w:sz w:val="22"/>
        </w:rPr>
        <w:t xml:space="preserve"> </w:t>
      </w:r>
      <w:r w:rsidRPr="00A932A2">
        <w:rPr>
          <w:rFonts w:ascii="Arial" w:hAnsi="Arial" w:cs="Arial"/>
          <w:color w:val="000000"/>
          <w:sz w:val="22"/>
        </w:rPr>
        <w:t>(1) Comisiile de examinare din centrele d</w:t>
      </w:r>
      <w:r w:rsidRPr="00A932A2">
        <w:rPr>
          <w:rFonts w:ascii="Arial" w:hAnsi="Arial" w:cs="Arial"/>
          <w:color w:val="000000"/>
          <w:sz w:val="22"/>
        </w:rPr>
        <w:t>e examen, constituite în fiecare unitate de învăţământ acreditată, au următoarea componenţă:</w:t>
      </w:r>
    </w:p>
    <w:p w:rsidR="007202B3" w:rsidRPr="00A932A2" w:rsidRDefault="00421542" w:rsidP="00A932A2">
      <w:pPr>
        <w:spacing w:after="0" w:line="240" w:lineRule="auto"/>
        <w:ind w:firstLine="708"/>
        <w:jc w:val="both"/>
        <w:rPr>
          <w:rFonts w:ascii="Arial" w:hAnsi="Arial" w:cs="Arial"/>
          <w:sz w:val="22"/>
        </w:rPr>
      </w:pPr>
      <w:r w:rsidRPr="00A932A2">
        <w:rPr>
          <w:rFonts w:ascii="Arial" w:hAnsi="Arial" w:cs="Arial"/>
          <w:color w:val="000000"/>
          <w:sz w:val="22"/>
        </w:rPr>
        <w:t>a) preşedinte: directorul/directorul adjunct al unităţii de învăţământ desemnate centru de examen, de regulă cadru didactic de specialitate;</w:t>
      </w:r>
    </w:p>
    <w:p w:rsidR="007202B3" w:rsidRPr="00A932A2" w:rsidRDefault="00421542" w:rsidP="00A932A2">
      <w:pPr>
        <w:spacing w:after="0" w:line="240" w:lineRule="auto"/>
        <w:ind w:firstLine="708"/>
        <w:jc w:val="both"/>
        <w:rPr>
          <w:rFonts w:ascii="Arial" w:hAnsi="Arial" w:cs="Arial"/>
          <w:sz w:val="22"/>
        </w:rPr>
      </w:pPr>
      <w:r w:rsidRPr="00A932A2">
        <w:rPr>
          <w:rFonts w:ascii="Arial" w:hAnsi="Arial" w:cs="Arial"/>
          <w:color w:val="000000"/>
          <w:sz w:val="22"/>
        </w:rPr>
        <w:t>b) vicepreşedinte: rep</w:t>
      </w:r>
      <w:r w:rsidRPr="00A932A2">
        <w:rPr>
          <w:rFonts w:ascii="Arial" w:hAnsi="Arial" w:cs="Arial"/>
          <w:color w:val="000000"/>
          <w:sz w:val="22"/>
        </w:rPr>
        <w:t>rezentantul operatorului economic pentru una dintre calificările profesionale certificate sau, în lipsa acestuia, un reprezentant al CLDPS sau un reprezentant al AJOFM/AMOFM; în cazul în care nu se poate asigura participarea persoanelor amintite, vicepreşe</w:t>
      </w:r>
      <w:r w:rsidRPr="00A932A2">
        <w:rPr>
          <w:rFonts w:ascii="Arial" w:hAnsi="Arial" w:cs="Arial"/>
          <w:color w:val="000000"/>
          <w:sz w:val="22"/>
        </w:rPr>
        <w:t>dinte poate fi directorul adjunct/responsabilul ariei curriculare «Tehnologii»;</w:t>
      </w:r>
    </w:p>
    <w:p w:rsidR="007202B3" w:rsidRPr="00A932A2" w:rsidRDefault="00421542" w:rsidP="00A932A2">
      <w:pPr>
        <w:spacing w:after="0" w:line="240" w:lineRule="auto"/>
        <w:ind w:firstLine="708"/>
        <w:jc w:val="both"/>
        <w:rPr>
          <w:rFonts w:ascii="Arial" w:hAnsi="Arial" w:cs="Arial"/>
          <w:sz w:val="22"/>
        </w:rPr>
      </w:pPr>
      <w:r w:rsidRPr="00A932A2">
        <w:rPr>
          <w:rFonts w:ascii="Arial" w:hAnsi="Arial" w:cs="Arial"/>
          <w:color w:val="000000"/>
          <w:sz w:val="22"/>
        </w:rPr>
        <w:t>c) membrii evaluatori: cadre didactice de specialitate şi specialişti ai operatorilor economici/instituţiilor publice/ asociaţiilor profesionale;</w:t>
      </w:r>
    </w:p>
    <w:p w:rsidR="007202B3" w:rsidRPr="00A932A2" w:rsidRDefault="00421542" w:rsidP="00A932A2">
      <w:pPr>
        <w:spacing w:after="0" w:line="240" w:lineRule="auto"/>
        <w:ind w:firstLine="708"/>
        <w:jc w:val="both"/>
        <w:rPr>
          <w:rFonts w:ascii="Arial" w:hAnsi="Arial" w:cs="Arial"/>
          <w:sz w:val="22"/>
        </w:rPr>
      </w:pPr>
      <w:r w:rsidRPr="00A932A2">
        <w:rPr>
          <w:rFonts w:ascii="Arial" w:hAnsi="Arial" w:cs="Arial"/>
          <w:color w:val="000000"/>
          <w:sz w:val="22"/>
        </w:rPr>
        <w:t xml:space="preserve">d) secretar: secretarul </w:t>
      </w:r>
      <w:r w:rsidRPr="00A932A2">
        <w:rPr>
          <w:rFonts w:ascii="Arial" w:hAnsi="Arial" w:cs="Arial"/>
          <w:color w:val="000000"/>
          <w:sz w:val="22"/>
        </w:rPr>
        <w:t>unităţii de învăţământ în care se organizează centrul de examen sau un cadru didactic de specialitate cu competenţe digitale din respectiva unitate de învăţământ.</w:t>
      </w:r>
    </w:p>
    <w:p w:rsidR="007202B3" w:rsidRPr="00A932A2" w:rsidRDefault="00421542" w:rsidP="00A932A2">
      <w:pPr>
        <w:spacing w:after="0" w:line="240" w:lineRule="auto"/>
        <w:ind w:firstLine="708"/>
        <w:jc w:val="both"/>
        <w:rPr>
          <w:rFonts w:ascii="Arial" w:hAnsi="Arial" w:cs="Arial"/>
          <w:sz w:val="22"/>
        </w:rPr>
      </w:pPr>
      <w:r w:rsidRPr="00A932A2">
        <w:rPr>
          <w:rFonts w:ascii="Arial" w:hAnsi="Arial" w:cs="Arial"/>
          <w:color w:val="000000"/>
          <w:sz w:val="22"/>
        </w:rPr>
        <w:t>(2) Pentru fiecare domeniu de pregătire profesională/ calificare profesională se va constitui</w:t>
      </w:r>
      <w:r w:rsidRPr="00A932A2">
        <w:rPr>
          <w:rFonts w:ascii="Arial" w:hAnsi="Arial" w:cs="Arial"/>
          <w:color w:val="000000"/>
          <w:sz w:val="22"/>
        </w:rPr>
        <w:t xml:space="preserve"> o subcomisie formată din 2 evaluatori, din care:</w:t>
      </w:r>
    </w:p>
    <w:p w:rsidR="007202B3" w:rsidRPr="00A932A2" w:rsidRDefault="00421542" w:rsidP="00A932A2">
      <w:pPr>
        <w:spacing w:after="0" w:line="240" w:lineRule="auto"/>
        <w:ind w:firstLine="708"/>
        <w:jc w:val="both"/>
        <w:rPr>
          <w:rFonts w:ascii="Arial" w:hAnsi="Arial" w:cs="Arial"/>
          <w:sz w:val="22"/>
        </w:rPr>
      </w:pPr>
      <w:r w:rsidRPr="00A932A2">
        <w:rPr>
          <w:rFonts w:ascii="Arial" w:hAnsi="Arial" w:cs="Arial"/>
          <w:color w:val="000000"/>
          <w:sz w:val="22"/>
        </w:rPr>
        <w:t>a) un membru este reprezentantul unui/unei operator economic/instituţii publice partener(e) în pregătirea practică a elevilor, specialist în calificarea/domeniul pentru care s-au pregătit absolvenţii care s</w:t>
      </w:r>
      <w:r w:rsidRPr="00A932A2">
        <w:rPr>
          <w:rFonts w:ascii="Arial" w:hAnsi="Arial" w:cs="Arial"/>
          <w:color w:val="000000"/>
          <w:sz w:val="22"/>
        </w:rPr>
        <w:t xml:space="preserve">usţin examenul de certificare a calificării profesionale, altul decât persoana care a îndeplinit calitatea de tutore în instruirea practică a elevilor, sau, dacă prezenţa acestuia nu este </w:t>
      </w:r>
      <w:r w:rsidRPr="00A932A2">
        <w:rPr>
          <w:rFonts w:ascii="Arial" w:hAnsi="Arial" w:cs="Arial"/>
          <w:color w:val="000000"/>
          <w:sz w:val="22"/>
        </w:rPr>
        <w:lastRenderedPageBreak/>
        <w:t>posibilă, un cadru didactic de specialitate din altă unitate de învă</w:t>
      </w:r>
      <w:r w:rsidRPr="00A932A2">
        <w:rPr>
          <w:rFonts w:ascii="Arial" w:hAnsi="Arial" w:cs="Arial"/>
          <w:color w:val="000000"/>
          <w:sz w:val="22"/>
        </w:rPr>
        <w:t>ţământ sau din unitatea de învăţământ din care provin absolvenţii care susţin examenul în centrul de examen;</w:t>
      </w:r>
    </w:p>
    <w:p w:rsidR="007202B3" w:rsidRPr="00A932A2" w:rsidRDefault="00421542" w:rsidP="00A932A2">
      <w:pPr>
        <w:spacing w:after="0" w:line="240" w:lineRule="auto"/>
        <w:ind w:firstLine="708"/>
        <w:jc w:val="both"/>
        <w:rPr>
          <w:rFonts w:ascii="Arial" w:hAnsi="Arial" w:cs="Arial"/>
          <w:sz w:val="22"/>
        </w:rPr>
      </w:pPr>
      <w:r w:rsidRPr="00A932A2">
        <w:rPr>
          <w:rFonts w:ascii="Arial" w:hAnsi="Arial" w:cs="Arial"/>
          <w:color w:val="000000"/>
          <w:sz w:val="22"/>
        </w:rPr>
        <w:t>b) un membru este un cadru didactic de specialitate din unitatea de învăţământ din care provin absolvenţii care susţin examenul în centrul de exame</w:t>
      </w:r>
      <w:r w:rsidRPr="00A932A2">
        <w:rPr>
          <w:rFonts w:ascii="Arial" w:hAnsi="Arial" w:cs="Arial"/>
          <w:color w:val="000000"/>
          <w:sz w:val="22"/>
        </w:rPr>
        <w:t>n, care a asigurat coordonarea proiectului."</w:t>
      </w:r>
    </w:p>
    <w:p w:rsidR="00A932A2" w:rsidRDefault="00A932A2" w:rsidP="00A932A2">
      <w:pPr>
        <w:spacing w:after="0" w:line="240" w:lineRule="auto"/>
        <w:jc w:val="both"/>
        <w:rPr>
          <w:rFonts w:ascii="Arial" w:hAnsi="Arial" w:cs="Arial"/>
          <w:color w:val="000000"/>
          <w:sz w:val="22"/>
        </w:rPr>
      </w:pPr>
    </w:p>
    <w:p w:rsidR="007202B3" w:rsidRPr="00A932A2" w:rsidRDefault="00421542" w:rsidP="00A932A2">
      <w:pPr>
        <w:spacing w:after="0" w:line="240" w:lineRule="auto"/>
        <w:ind w:firstLine="708"/>
        <w:jc w:val="both"/>
        <w:rPr>
          <w:rFonts w:ascii="Arial" w:hAnsi="Arial" w:cs="Arial"/>
          <w:sz w:val="22"/>
        </w:rPr>
      </w:pPr>
      <w:r w:rsidRPr="00A932A2">
        <w:rPr>
          <w:rFonts w:ascii="Arial" w:hAnsi="Arial" w:cs="Arial"/>
          <w:color w:val="000000"/>
          <w:sz w:val="22"/>
        </w:rPr>
        <w:t>3.</w:t>
      </w:r>
      <w:r w:rsidRPr="00A932A2">
        <w:rPr>
          <w:rFonts w:ascii="Arial" w:hAnsi="Arial" w:cs="Arial"/>
          <w:b/>
          <w:color w:val="000000"/>
          <w:sz w:val="22"/>
        </w:rPr>
        <w:t>La articolul 15, alineatele (1) şi (2) se modifică şi vor avea următorul cuprins:</w:t>
      </w:r>
    </w:p>
    <w:p w:rsidR="007202B3" w:rsidRPr="00A932A2" w:rsidRDefault="00421542" w:rsidP="00A932A2">
      <w:pPr>
        <w:spacing w:after="0" w:line="240" w:lineRule="auto"/>
        <w:ind w:firstLine="708"/>
        <w:jc w:val="both"/>
        <w:rPr>
          <w:rFonts w:ascii="Arial" w:hAnsi="Arial" w:cs="Arial"/>
          <w:sz w:val="22"/>
        </w:rPr>
      </w:pPr>
      <w:r w:rsidRPr="00A932A2">
        <w:rPr>
          <w:rFonts w:ascii="Arial" w:hAnsi="Arial" w:cs="Arial"/>
          <w:color w:val="000000"/>
          <w:sz w:val="22"/>
        </w:rPr>
        <w:t>"Art. 15</w:t>
      </w:r>
      <w:r w:rsidR="00A932A2">
        <w:rPr>
          <w:rFonts w:ascii="Arial" w:hAnsi="Arial" w:cs="Arial"/>
          <w:color w:val="000000"/>
          <w:sz w:val="22"/>
        </w:rPr>
        <w:t xml:space="preserve"> </w:t>
      </w:r>
      <w:r w:rsidRPr="00A932A2">
        <w:rPr>
          <w:rFonts w:ascii="Arial" w:hAnsi="Arial" w:cs="Arial"/>
          <w:color w:val="000000"/>
          <w:sz w:val="22"/>
        </w:rPr>
        <w:t>(1) În vederea înscrierii la examenul de certificare a calificării profesionale, profesorii diriginţi ai claselor term</w:t>
      </w:r>
      <w:r w:rsidRPr="00A932A2">
        <w:rPr>
          <w:rFonts w:ascii="Arial" w:hAnsi="Arial" w:cs="Arial"/>
          <w:color w:val="000000"/>
          <w:sz w:val="22"/>
        </w:rPr>
        <w:t>inale ale şcolii profesionale cu durata de 3 ani întocmesc tabele cu elevii din ultimul an, care cuprind următoarele date: clasa, domeniul de pregătire, calificarea profesională în care s-au pregătit, numele şi prenumele elevilor, semnătura profesorului di</w:t>
      </w:r>
      <w:r w:rsidRPr="00A932A2">
        <w:rPr>
          <w:rFonts w:ascii="Arial" w:hAnsi="Arial" w:cs="Arial"/>
          <w:color w:val="000000"/>
          <w:sz w:val="22"/>
        </w:rPr>
        <w:t>riginte.</w:t>
      </w:r>
    </w:p>
    <w:p w:rsidR="007202B3" w:rsidRPr="00A932A2" w:rsidRDefault="00421542" w:rsidP="00A932A2">
      <w:pPr>
        <w:spacing w:after="0" w:line="240" w:lineRule="auto"/>
        <w:ind w:firstLine="708"/>
        <w:jc w:val="both"/>
        <w:rPr>
          <w:rFonts w:ascii="Arial" w:hAnsi="Arial" w:cs="Arial"/>
          <w:sz w:val="22"/>
        </w:rPr>
      </w:pPr>
      <w:r w:rsidRPr="00A932A2">
        <w:rPr>
          <w:rFonts w:ascii="Arial" w:hAnsi="Arial" w:cs="Arial"/>
          <w:color w:val="000000"/>
          <w:sz w:val="22"/>
        </w:rPr>
        <w:t xml:space="preserve">(2) Tabelele prevăzute la alin. (1) se depun, însoţite de cererile de înscriere la examenul de certificare a calificării profesionale, în perioada prevăzută în graficul examenului de certificare, la secretariatul unităţii de învăţământ. Depunerea </w:t>
      </w:r>
      <w:r w:rsidRPr="00A932A2">
        <w:rPr>
          <w:rFonts w:ascii="Arial" w:hAnsi="Arial" w:cs="Arial"/>
          <w:color w:val="000000"/>
          <w:sz w:val="22"/>
        </w:rPr>
        <w:t>cererilor de înscriere se realizează on-line, pe adresa de e-mail a unităţii de învăţământ. În cazul în care elevii nu au mijloacele necesare transmiterii cererii de înscriere pe adresa de e-mail a unităţii de învăţământ, aceasta va fi depusă fizic la secr</w:t>
      </w:r>
      <w:r w:rsidRPr="00A932A2">
        <w:rPr>
          <w:rFonts w:ascii="Arial" w:hAnsi="Arial" w:cs="Arial"/>
          <w:color w:val="000000"/>
          <w:sz w:val="22"/>
        </w:rPr>
        <w:t>etariatul unităţii de învăţământ. Pe baza acestora, secretarul/secretarul-şef al unităţii de învăţământ întocmeşte lista provizorie cu elevii înscrişi pentru susţinerea examenului de certificare a calificării profesionale, pe domenii de pregătire şi califi</w:t>
      </w:r>
      <w:r w:rsidRPr="00A932A2">
        <w:rPr>
          <w:rFonts w:ascii="Arial" w:hAnsi="Arial" w:cs="Arial"/>
          <w:color w:val="000000"/>
          <w:sz w:val="22"/>
        </w:rPr>
        <w:t>cări profesionale."</w:t>
      </w:r>
    </w:p>
    <w:p w:rsidR="00A932A2" w:rsidRDefault="00A932A2" w:rsidP="00A932A2">
      <w:pPr>
        <w:spacing w:after="0" w:line="240" w:lineRule="auto"/>
        <w:jc w:val="both"/>
        <w:rPr>
          <w:rFonts w:ascii="Arial" w:hAnsi="Arial" w:cs="Arial"/>
          <w:color w:val="000000"/>
          <w:sz w:val="22"/>
        </w:rPr>
      </w:pPr>
    </w:p>
    <w:p w:rsidR="007202B3" w:rsidRPr="00A932A2" w:rsidRDefault="00421542" w:rsidP="00A932A2">
      <w:pPr>
        <w:spacing w:after="0" w:line="240" w:lineRule="auto"/>
        <w:ind w:firstLine="708"/>
        <w:jc w:val="both"/>
        <w:rPr>
          <w:rFonts w:ascii="Arial" w:hAnsi="Arial" w:cs="Arial"/>
          <w:sz w:val="22"/>
        </w:rPr>
      </w:pPr>
      <w:r w:rsidRPr="00A932A2">
        <w:rPr>
          <w:rFonts w:ascii="Arial" w:hAnsi="Arial" w:cs="Arial"/>
          <w:color w:val="000000"/>
          <w:sz w:val="22"/>
        </w:rPr>
        <w:t>4.</w:t>
      </w:r>
      <w:r w:rsidRPr="00A932A2">
        <w:rPr>
          <w:rFonts w:ascii="Arial" w:hAnsi="Arial" w:cs="Arial"/>
          <w:b/>
          <w:color w:val="000000"/>
          <w:sz w:val="22"/>
        </w:rPr>
        <w:t>Articolul 19 se modifică şi va avea următorul cuprins:</w:t>
      </w:r>
    </w:p>
    <w:p w:rsidR="007202B3" w:rsidRPr="00A932A2" w:rsidRDefault="00421542" w:rsidP="00A932A2">
      <w:pPr>
        <w:spacing w:after="0" w:line="240" w:lineRule="auto"/>
        <w:ind w:firstLine="708"/>
        <w:jc w:val="both"/>
        <w:rPr>
          <w:rFonts w:ascii="Arial" w:hAnsi="Arial" w:cs="Arial"/>
          <w:sz w:val="22"/>
        </w:rPr>
      </w:pPr>
      <w:r w:rsidRPr="00A932A2">
        <w:rPr>
          <w:rFonts w:ascii="Arial" w:hAnsi="Arial" w:cs="Arial"/>
          <w:color w:val="000000"/>
          <w:sz w:val="22"/>
        </w:rPr>
        <w:t>"Art. 19</w:t>
      </w:r>
      <w:r w:rsidR="00A932A2">
        <w:rPr>
          <w:rFonts w:ascii="Arial" w:hAnsi="Arial" w:cs="Arial"/>
          <w:color w:val="000000"/>
          <w:sz w:val="22"/>
        </w:rPr>
        <w:t xml:space="preserve"> </w:t>
      </w:r>
      <w:r w:rsidRPr="00A932A2">
        <w:rPr>
          <w:rFonts w:ascii="Arial" w:hAnsi="Arial" w:cs="Arial"/>
          <w:color w:val="000000"/>
          <w:sz w:val="22"/>
        </w:rPr>
        <w:t>Examenul de certificare a calificării profesionale pentru absolvenţii învăţământului profesional cu durata de 3 ani constă într-o probă practică. Proba practică constă în</w:t>
      </w:r>
      <w:r w:rsidRPr="00A932A2">
        <w:rPr>
          <w:rFonts w:ascii="Arial" w:hAnsi="Arial" w:cs="Arial"/>
          <w:color w:val="000000"/>
          <w:sz w:val="22"/>
        </w:rPr>
        <w:t xml:space="preserve"> realizarea unui proiect care are ca scop evidenţierea unor activităţi specifice calificării, pe baza unităţilor de rezultate ale învăţării tehnice generale, a unităţilor de rezultate ale învăţării tehnice specializate, semnificative pentru demonstrarea, î</w:t>
      </w:r>
      <w:r w:rsidRPr="00A932A2">
        <w:rPr>
          <w:rFonts w:ascii="Arial" w:hAnsi="Arial" w:cs="Arial"/>
          <w:color w:val="000000"/>
          <w:sz w:val="22"/>
        </w:rPr>
        <w:t>n situaţia de examen de certificare, a dobândirii calificării respective."</w:t>
      </w:r>
    </w:p>
    <w:p w:rsidR="00A932A2" w:rsidRDefault="00A932A2" w:rsidP="00A932A2">
      <w:pPr>
        <w:spacing w:after="0" w:line="240" w:lineRule="auto"/>
        <w:jc w:val="both"/>
        <w:rPr>
          <w:rFonts w:ascii="Arial" w:hAnsi="Arial" w:cs="Arial"/>
          <w:color w:val="000000"/>
          <w:sz w:val="22"/>
        </w:rPr>
      </w:pPr>
    </w:p>
    <w:p w:rsidR="007202B3" w:rsidRPr="00A932A2" w:rsidRDefault="00421542" w:rsidP="00A932A2">
      <w:pPr>
        <w:spacing w:after="0" w:line="240" w:lineRule="auto"/>
        <w:ind w:firstLine="708"/>
        <w:jc w:val="both"/>
        <w:rPr>
          <w:rFonts w:ascii="Arial" w:hAnsi="Arial" w:cs="Arial"/>
          <w:sz w:val="22"/>
        </w:rPr>
      </w:pPr>
      <w:r w:rsidRPr="00A932A2">
        <w:rPr>
          <w:rFonts w:ascii="Arial" w:hAnsi="Arial" w:cs="Arial"/>
          <w:color w:val="000000"/>
          <w:sz w:val="22"/>
        </w:rPr>
        <w:t>5.</w:t>
      </w:r>
      <w:r w:rsidRPr="00A932A2">
        <w:rPr>
          <w:rFonts w:ascii="Arial" w:hAnsi="Arial" w:cs="Arial"/>
          <w:b/>
          <w:color w:val="000000"/>
          <w:sz w:val="22"/>
        </w:rPr>
        <w:t>La articolul 20, alineatele (4) şi (5) se modifică şi vor avea următorul cuprins:</w:t>
      </w:r>
    </w:p>
    <w:p w:rsidR="007202B3" w:rsidRPr="00A932A2" w:rsidRDefault="00421542" w:rsidP="00A932A2">
      <w:pPr>
        <w:spacing w:after="0" w:line="240" w:lineRule="auto"/>
        <w:ind w:firstLine="708"/>
        <w:jc w:val="both"/>
        <w:rPr>
          <w:rFonts w:ascii="Arial" w:hAnsi="Arial" w:cs="Arial"/>
          <w:sz w:val="22"/>
        </w:rPr>
      </w:pPr>
      <w:r w:rsidRPr="00A932A2">
        <w:rPr>
          <w:rFonts w:ascii="Arial" w:hAnsi="Arial" w:cs="Arial"/>
          <w:color w:val="000000"/>
          <w:sz w:val="22"/>
        </w:rPr>
        <w:t>"(4) Temele de proiect sunt selectate de fiecare unitate de învăţământ - centru de examen din lis</w:t>
      </w:r>
      <w:r w:rsidRPr="00A932A2">
        <w:rPr>
          <w:rFonts w:ascii="Arial" w:hAnsi="Arial" w:cs="Arial"/>
          <w:color w:val="000000"/>
          <w:sz w:val="22"/>
        </w:rPr>
        <w:t>ta temelor de proiect aprobată.</w:t>
      </w:r>
    </w:p>
    <w:p w:rsidR="007202B3" w:rsidRPr="00A932A2" w:rsidRDefault="00421542" w:rsidP="00A932A2">
      <w:pPr>
        <w:spacing w:after="0" w:line="240" w:lineRule="auto"/>
        <w:ind w:firstLine="708"/>
        <w:jc w:val="both"/>
        <w:rPr>
          <w:rFonts w:ascii="Arial" w:hAnsi="Arial" w:cs="Arial"/>
          <w:sz w:val="22"/>
        </w:rPr>
      </w:pPr>
      <w:r w:rsidRPr="00A932A2">
        <w:rPr>
          <w:rFonts w:ascii="Arial" w:hAnsi="Arial" w:cs="Arial"/>
          <w:color w:val="000000"/>
          <w:sz w:val="22"/>
        </w:rPr>
        <w:t>(5) Temele de proiect trebuie să se încadreze obligatoriu în curriculumul pentru calificarea profesională respectivă şi să se raporteze într-un mod direct şi transparent la standardul de pregătire profesională corespunzător.</w:t>
      </w:r>
      <w:r w:rsidRPr="00A932A2">
        <w:rPr>
          <w:rFonts w:ascii="Arial" w:hAnsi="Arial" w:cs="Arial"/>
          <w:color w:val="000000"/>
          <w:sz w:val="22"/>
        </w:rPr>
        <w:t xml:space="preserve"> Rezultatele învăţării dovedite prin realizarea proiectului trebuie să fie clar precizate în fişa de evaluare în vederea certificării calificării profesionale."</w:t>
      </w:r>
    </w:p>
    <w:p w:rsidR="00A932A2" w:rsidRDefault="00A932A2" w:rsidP="00A932A2">
      <w:pPr>
        <w:spacing w:after="0" w:line="240" w:lineRule="auto"/>
        <w:jc w:val="both"/>
        <w:rPr>
          <w:rFonts w:ascii="Arial" w:hAnsi="Arial" w:cs="Arial"/>
          <w:color w:val="000000"/>
          <w:sz w:val="22"/>
        </w:rPr>
      </w:pPr>
    </w:p>
    <w:p w:rsidR="007202B3" w:rsidRPr="00A932A2" w:rsidRDefault="00421542" w:rsidP="00A932A2">
      <w:pPr>
        <w:spacing w:after="0" w:line="240" w:lineRule="auto"/>
        <w:ind w:firstLine="708"/>
        <w:jc w:val="both"/>
        <w:rPr>
          <w:rFonts w:ascii="Arial" w:hAnsi="Arial" w:cs="Arial"/>
          <w:sz w:val="22"/>
        </w:rPr>
      </w:pPr>
      <w:r w:rsidRPr="00A932A2">
        <w:rPr>
          <w:rFonts w:ascii="Arial" w:hAnsi="Arial" w:cs="Arial"/>
          <w:color w:val="000000"/>
          <w:sz w:val="22"/>
        </w:rPr>
        <w:t>6.</w:t>
      </w:r>
      <w:r w:rsidRPr="00A932A2">
        <w:rPr>
          <w:rFonts w:ascii="Arial" w:hAnsi="Arial" w:cs="Arial"/>
          <w:b/>
          <w:color w:val="000000"/>
          <w:sz w:val="22"/>
        </w:rPr>
        <w:t>La articolul 21, alineatele (6)-(8) se modifică şi vor avea următorul cuprins:</w:t>
      </w:r>
    </w:p>
    <w:p w:rsidR="007202B3" w:rsidRPr="00A932A2" w:rsidRDefault="00421542" w:rsidP="00A932A2">
      <w:pPr>
        <w:spacing w:after="0" w:line="240" w:lineRule="auto"/>
        <w:ind w:firstLine="708"/>
        <w:jc w:val="both"/>
        <w:rPr>
          <w:rFonts w:ascii="Arial" w:hAnsi="Arial" w:cs="Arial"/>
          <w:sz w:val="22"/>
        </w:rPr>
      </w:pPr>
      <w:r w:rsidRPr="00A932A2">
        <w:rPr>
          <w:rFonts w:ascii="Arial" w:hAnsi="Arial" w:cs="Arial"/>
          <w:color w:val="000000"/>
          <w:sz w:val="22"/>
        </w:rPr>
        <w:t>"(6) Unităţile</w:t>
      </w:r>
      <w:r w:rsidRPr="00A932A2">
        <w:rPr>
          <w:rFonts w:ascii="Arial" w:hAnsi="Arial" w:cs="Arial"/>
          <w:color w:val="000000"/>
          <w:sz w:val="22"/>
        </w:rPr>
        <w:t xml:space="preserve"> de învăţământ desemnate centre de examen, împreună cu operatorii economici/instituţiile publice cu care au încheiat parteneriate de pregătire practică, dacă prezenţa acestora este posibilă, vor elabora, pentru fiecare calificare profesională pentru care s</w:t>
      </w:r>
      <w:r w:rsidRPr="00A932A2">
        <w:rPr>
          <w:rFonts w:ascii="Arial" w:hAnsi="Arial" w:cs="Arial"/>
          <w:color w:val="000000"/>
          <w:sz w:val="22"/>
        </w:rPr>
        <w:t>e susţine examen de certificare a calificării profesionale lista temelor de proiect pentru proba practică. Temele propuse trebuie să acopere rezultatele învăţării din standardul de pregătire profesională pentru calificarea profesională pentru care se organ</w:t>
      </w:r>
      <w:r w:rsidRPr="00A932A2">
        <w:rPr>
          <w:rFonts w:ascii="Arial" w:hAnsi="Arial" w:cs="Arial"/>
          <w:color w:val="000000"/>
          <w:sz w:val="22"/>
        </w:rPr>
        <w:t>izează examen aferente anilor I, II şi primului semestru din anul al III-lea de studiu.</w:t>
      </w:r>
    </w:p>
    <w:p w:rsidR="007202B3" w:rsidRPr="00A932A2" w:rsidRDefault="00421542" w:rsidP="00A932A2">
      <w:pPr>
        <w:spacing w:after="0" w:line="240" w:lineRule="auto"/>
        <w:ind w:firstLine="708"/>
        <w:jc w:val="both"/>
        <w:rPr>
          <w:rFonts w:ascii="Arial" w:hAnsi="Arial" w:cs="Arial"/>
          <w:sz w:val="22"/>
        </w:rPr>
      </w:pPr>
      <w:r w:rsidRPr="00A932A2">
        <w:rPr>
          <w:rFonts w:ascii="Arial" w:hAnsi="Arial" w:cs="Arial"/>
          <w:color w:val="000000"/>
          <w:sz w:val="22"/>
        </w:rPr>
        <w:t>(7) Lista temelor de proiect este aprobată de către consiliul de administraţie al unităţii de învăţământ şi avizată de CJEC/CMBEC.</w:t>
      </w:r>
    </w:p>
    <w:p w:rsidR="007202B3" w:rsidRPr="00A932A2" w:rsidRDefault="00421542" w:rsidP="00A932A2">
      <w:pPr>
        <w:spacing w:after="0" w:line="240" w:lineRule="auto"/>
        <w:ind w:firstLine="708"/>
        <w:jc w:val="both"/>
        <w:rPr>
          <w:rFonts w:ascii="Arial" w:hAnsi="Arial" w:cs="Arial"/>
          <w:sz w:val="22"/>
        </w:rPr>
      </w:pPr>
      <w:r w:rsidRPr="00A932A2">
        <w:rPr>
          <w:rFonts w:ascii="Arial" w:hAnsi="Arial" w:cs="Arial"/>
          <w:color w:val="000000"/>
          <w:sz w:val="22"/>
        </w:rPr>
        <w:t xml:space="preserve">(8) Comisia metodică de specialitate </w:t>
      </w:r>
      <w:r w:rsidRPr="00A932A2">
        <w:rPr>
          <w:rFonts w:ascii="Arial" w:hAnsi="Arial" w:cs="Arial"/>
          <w:color w:val="000000"/>
          <w:sz w:val="22"/>
        </w:rPr>
        <w:t>din fiecare unitate de învăţământ are obligaţia de a face publică/de a afişa la avizierul şcolii şi on-line lista temelor de proiect."</w:t>
      </w:r>
    </w:p>
    <w:p w:rsidR="00A932A2" w:rsidRDefault="00A932A2" w:rsidP="00A932A2">
      <w:pPr>
        <w:spacing w:after="0" w:line="240" w:lineRule="auto"/>
        <w:jc w:val="both"/>
        <w:rPr>
          <w:rFonts w:ascii="Arial" w:hAnsi="Arial" w:cs="Arial"/>
          <w:color w:val="000000"/>
          <w:sz w:val="22"/>
        </w:rPr>
      </w:pPr>
    </w:p>
    <w:p w:rsidR="007202B3" w:rsidRPr="00A932A2" w:rsidRDefault="00421542" w:rsidP="00A932A2">
      <w:pPr>
        <w:spacing w:after="0" w:line="240" w:lineRule="auto"/>
        <w:ind w:firstLine="708"/>
        <w:jc w:val="both"/>
        <w:rPr>
          <w:rFonts w:ascii="Arial" w:hAnsi="Arial" w:cs="Arial"/>
          <w:sz w:val="22"/>
        </w:rPr>
      </w:pPr>
      <w:r w:rsidRPr="00A932A2">
        <w:rPr>
          <w:rFonts w:ascii="Arial" w:hAnsi="Arial" w:cs="Arial"/>
          <w:color w:val="000000"/>
          <w:sz w:val="22"/>
        </w:rPr>
        <w:t>7.</w:t>
      </w:r>
      <w:r w:rsidRPr="00A932A2">
        <w:rPr>
          <w:rFonts w:ascii="Arial" w:hAnsi="Arial" w:cs="Arial"/>
          <w:b/>
          <w:color w:val="000000"/>
          <w:sz w:val="22"/>
        </w:rPr>
        <w:t>La articolul 21, după alineatul (8) se introduce un nou alineat, alineatul (9), cu următorul cuprins:</w:t>
      </w:r>
    </w:p>
    <w:p w:rsidR="007202B3" w:rsidRPr="00A932A2" w:rsidRDefault="00421542" w:rsidP="00A932A2">
      <w:pPr>
        <w:spacing w:after="0" w:line="240" w:lineRule="auto"/>
        <w:ind w:firstLine="708"/>
        <w:jc w:val="both"/>
        <w:rPr>
          <w:rFonts w:ascii="Arial" w:hAnsi="Arial" w:cs="Arial"/>
          <w:sz w:val="22"/>
        </w:rPr>
      </w:pPr>
      <w:r w:rsidRPr="00A932A2">
        <w:rPr>
          <w:rFonts w:ascii="Arial" w:hAnsi="Arial" w:cs="Arial"/>
          <w:color w:val="000000"/>
          <w:sz w:val="22"/>
        </w:rPr>
        <w:t xml:space="preserve">"(9) Depunerea </w:t>
      </w:r>
      <w:r w:rsidRPr="00A932A2">
        <w:rPr>
          <w:rFonts w:ascii="Arial" w:hAnsi="Arial" w:cs="Arial"/>
          <w:color w:val="000000"/>
          <w:sz w:val="22"/>
        </w:rPr>
        <w:t>proiectului (în format pdf) se realizează online, pe adresa de e-mail a unităţii de învăţământ, urmând a fi arhivat în format digital şi păstrat 3 (trei) ani. În cazul în care elevii nu au mijloacele necesare transmiterii proiectului în format pdf pe adres</w:t>
      </w:r>
      <w:r w:rsidRPr="00A932A2">
        <w:rPr>
          <w:rFonts w:ascii="Arial" w:hAnsi="Arial" w:cs="Arial"/>
          <w:color w:val="000000"/>
          <w:sz w:val="22"/>
        </w:rPr>
        <w:t>a de e-mail a unităţii de învăţământ, acesta va fi depus fizic la secretariatul unităţii de învăţământ."</w:t>
      </w:r>
    </w:p>
    <w:p w:rsidR="00A932A2" w:rsidRDefault="00A932A2" w:rsidP="00A932A2">
      <w:pPr>
        <w:spacing w:after="0" w:line="240" w:lineRule="auto"/>
        <w:jc w:val="both"/>
        <w:rPr>
          <w:rFonts w:ascii="Arial" w:hAnsi="Arial" w:cs="Arial"/>
          <w:color w:val="000000"/>
          <w:sz w:val="22"/>
        </w:rPr>
      </w:pPr>
    </w:p>
    <w:p w:rsidR="007202B3" w:rsidRPr="00A932A2" w:rsidRDefault="00421542" w:rsidP="00A932A2">
      <w:pPr>
        <w:spacing w:after="0" w:line="240" w:lineRule="auto"/>
        <w:ind w:firstLine="708"/>
        <w:jc w:val="both"/>
        <w:rPr>
          <w:rFonts w:ascii="Arial" w:hAnsi="Arial" w:cs="Arial"/>
          <w:sz w:val="22"/>
        </w:rPr>
      </w:pPr>
      <w:r w:rsidRPr="00A932A2">
        <w:rPr>
          <w:rFonts w:ascii="Arial" w:hAnsi="Arial" w:cs="Arial"/>
          <w:color w:val="000000"/>
          <w:sz w:val="22"/>
        </w:rPr>
        <w:t>8.</w:t>
      </w:r>
      <w:r w:rsidRPr="00A932A2">
        <w:rPr>
          <w:rFonts w:ascii="Arial" w:hAnsi="Arial" w:cs="Arial"/>
          <w:b/>
          <w:color w:val="000000"/>
          <w:sz w:val="22"/>
        </w:rPr>
        <w:t>La articolul 27, alineatele (1) şi (2) se modifică şi vor avea următorul cuprins:</w:t>
      </w:r>
    </w:p>
    <w:p w:rsidR="007202B3" w:rsidRPr="00A932A2" w:rsidRDefault="00421542" w:rsidP="00A932A2">
      <w:pPr>
        <w:spacing w:after="0" w:line="240" w:lineRule="auto"/>
        <w:ind w:firstLine="708"/>
        <w:jc w:val="both"/>
        <w:rPr>
          <w:rFonts w:ascii="Arial" w:hAnsi="Arial" w:cs="Arial"/>
          <w:sz w:val="22"/>
        </w:rPr>
      </w:pPr>
      <w:r w:rsidRPr="00A932A2">
        <w:rPr>
          <w:rFonts w:ascii="Arial" w:hAnsi="Arial" w:cs="Arial"/>
          <w:color w:val="000000"/>
          <w:sz w:val="22"/>
        </w:rPr>
        <w:t>"Art. 27</w:t>
      </w:r>
      <w:r w:rsidR="00A932A2">
        <w:rPr>
          <w:rFonts w:ascii="Arial" w:hAnsi="Arial" w:cs="Arial"/>
          <w:color w:val="000000"/>
          <w:sz w:val="22"/>
        </w:rPr>
        <w:t xml:space="preserve"> </w:t>
      </w:r>
      <w:r w:rsidRPr="00A932A2">
        <w:rPr>
          <w:rFonts w:ascii="Arial" w:hAnsi="Arial" w:cs="Arial"/>
          <w:color w:val="000000"/>
          <w:sz w:val="22"/>
        </w:rPr>
        <w:t>(1) Fiecare membru evaluator al comisiei/subcomisiei de ex</w:t>
      </w:r>
      <w:r w:rsidRPr="00A932A2">
        <w:rPr>
          <w:rFonts w:ascii="Arial" w:hAnsi="Arial" w:cs="Arial"/>
          <w:color w:val="000000"/>
          <w:sz w:val="22"/>
        </w:rPr>
        <w:t>aminare evaluează proiectele candidaţilor şi stabileşte un punctaj pentru fiecare indicator din fişa de evaluare.</w:t>
      </w:r>
    </w:p>
    <w:p w:rsidR="007202B3" w:rsidRPr="00A932A2" w:rsidRDefault="00421542" w:rsidP="00A932A2">
      <w:pPr>
        <w:spacing w:after="0" w:line="240" w:lineRule="auto"/>
        <w:ind w:firstLine="708"/>
        <w:jc w:val="both"/>
        <w:rPr>
          <w:rFonts w:ascii="Arial" w:hAnsi="Arial" w:cs="Arial"/>
          <w:sz w:val="22"/>
        </w:rPr>
      </w:pPr>
      <w:r w:rsidRPr="00A932A2">
        <w:rPr>
          <w:rFonts w:ascii="Arial" w:hAnsi="Arial" w:cs="Arial"/>
          <w:color w:val="000000"/>
          <w:sz w:val="22"/>
        </w:rPr>
        <w:lastRenderedPageBreak/>
        <w:t>(2) Punctajul final al fiecărui candidat se stabileşte ca medie aritmetică, cu două zecimale, fără rotunjire, a punctajelor totale acordate de</w:t>
      </w:r>
      <w:r w:rsidRPr="00A932A2">
        <w:rPr>
          <w:rFonts w:ascii="Arial" w:hAnsi="Arial" w:cs="Arial"/>
          <w:color w:val="000000"/>
          <w:sz w:val="22"/>
        </w:rPr>
        <w:t xml:space="preserve"> către cei doi membri evaluatori ai comisiei/subcomisiei de examinare şi se consemnează în fişa de evaluare."</w:t>
      </w:r>
    </w:p>
    <w:p w:rsidR="00A932A2" w:rsidRDefault="00A932A2" w:rsidP="00A932A2">
      <w:pPr>
        <w:spacing w:after="0" w:line="240" w:lineRule="auto"/>
        <w:jc w:val="both"/>
        <w:rPr>
          <w:rFonts w:ascii="Arial" w:hAnsi="Arial" w:cs="Arial"/>
          <w:color w:val="000000"/>
          <w:sz w:val="22"/>
        </w:rPr>
      </w:pPr>
    </w:p>
    <w:p w:rsidR="007202B3" w:rsidRPr="00A932A2" w:rsidRDefault="00421542" w:rsidP="00A932A2">
      <w:pPr>
        <w:spacing w:after="0" w:line="240" w:lineRule="auto"/>
        <w:ind w:firstLine="708"/>
        <w:jc w:val="both"/>
        <w:rPr>
          <w:rFonts w:ascii="Arial" w:hAnsi="Arial" w:cs="Arial"/>
          <w:sz w:val="22"/>
        </w:rPr>
      </w:pPr>
      <w:r w:rsidRPr="00A932A2">
        <w:rPr>
          <w:rFonts w:ascii="Arial" w:hAnsi="Arial" w:cs="Arial"/>
          <w:color w:val="000000"/>
          <w:sz w:val="22"/>
        </w:rPr>
        <w:t>9.</w:t>
      </w:r>
      <w:r w:rsidRPr="00A932A2">
        <w:rPr>
          <w:rFonts w:ascii="Arial" w:hAnsi="Arial" w:cs="Arial"/>
          <w:b/>
          <w:color w:val="000000"/>
          <w:sz w:val="22"/>
        </w:rPr>
        <w:t>La articolul 30, alineatele (1) şi (3) se modifică şi vor avea următorul cuprins:</w:t>
      </w:r>
    </w:p>
    <w:p w:rsidR="007202B3" w:rsidRPr="00A932A2" w:rsidRDefault="00421542" w:rsidP="00A932A2">
      <w:pPr>
        <w:spacing w:after="0" w:line="240" w:lineRule="auto"/>
        <w:ind w:firstLine="708"/>
        <w:jc w:val="both"/>
        <w:rPr>
          <w:rFonts w:ascii="Arial" w:hAnsi="Arial" w:cs="Arial"/>
          <w:sz w:val="22"/>
        </w:rPr>
      </w:pPr>
      <w:r w:rsidRPr="00A932A2">
        <w:rPr>
          <w:rFonts w:ascii="Arial" w:hAnsi="Arial" w:cs="Arial"/>
          <w:color w:val="000000"/>
          <w:sz w:val="22"/>
        </w:rPr>
        <w:t>"Art. 30</w:t>
      </w:r>
      <w:r w:rsidR="00A932A2">
        <w:rPr>
          <w:rFonts w:ascii="Arial" w:hAnsi="Arial" w:cs="Arial"/>
          <w:color w:val="000000"/>
          <w:sz w:val="22"/>
        </w:rPr>
        <w:t xml:space="preserve"> </w:t>
      </w:r>
      <w:r w:rsidRPr="00A932A2">
        <w:rPr>
          <w:rFonts w:ascii="Arial" w:hAnsi="Arial" w:cs="Arial"/>
          <w:color w:val="000000"/>
          <w:sz w:val="22"/>
        </w:rPr>
        <w:t>(1) Rezultatele finale ale candidaţilor la examenul d</w:t>
      </w:r>
      <w:r w:rsidRPr="00A932A2">
        <w:rPr>
          <w:rFonts w:ascii="Arial" w:hAnsi="Arial" w:cs="Arial"/>
          <w:color w:val="000000"/>
          <w:sz w:val="22"/>
        </w:rPr>
        <w:t>e certificare a calificării profesionale pot fi: «admis», cu precizarea calificativului obţinut pentru fiecare elev («Excelent», «Foarte bine», «Bine» sau «Satisfăcător»), «respins», «neprezentat».</w:t>
      </w:r>
    </w:p>
    <w:p w:rsidR="007202B3" w:rsidRPr="00A932A2" w:rsidRDefault="00421542" w:rsidP="00A932A2">
      <w:pPr>
        <w:spacing w:after="0" w:line="240" w:lineRule="auto"/>
        <w:ind w:left="373"/>
        <w:jc w:val="both"/>
        <w:rPr>
          <w:rFonts w:ascii="Arial" w:hAnsi="Arial" w:cs="Arial"/>
          <w:sz w:val="22"/>
        </w:rPr>
      </w:pPr>
      <w:r w:rsidRPr="00A932A2">
        <w:rPr>
          <w:rFonts w:ascii="Arial" w:hAnsi="Arial" w:cs="Arial"/>
          <w:color w:val="000000"/>
          <w:sz w:val="22"/>
        </w:rPr>
        <w:t>...............................</w:t>
      </w:r>
    </w:p>
    <w:p w:rsidR="007202B3" w:rsidRPr="00A932A2" w:rsidRDefault="00421542" w:rsidP="00A932A2">
      <w:pPr>
        <w:spacing w:after="0" w:line="240" w:lineRule="auto"/>
        <w:ind w:firstLine="708"/>
        <w:jc w:val="both"/>
        <w:rPr>
          <w:rFonts w:ascii="Arial" w:hAnsi="Arial" w:cs="Arial"/>
          <w:sz w:val="22"/>
        </w:rPr>
      </w:pPr>
      <w:r w:rsidRPr="00A932A2">
        <w:rPr>
          <w:rFonts w:ascii="Arial" w:hAnsi="Arial" w:cs="Arial"/>
          <w:color w:val="000000"/>
          <w:sz w:val="22"/>
        </w:rPr>
        <w:t>(3) Un candidat se conside</w:t>
      </w:r>
      <w:r w:rsidRPr="00A932A2">
        <w:rPr>
          <w:rFonts w:ascii="Arial" w:hAnsi="Arial" w:cs="Arial"/>
          <w:color w:val="000000"/>
          <w:sz w:val="22"/>
        </w:rPr>
        <w:t>ră «neprezentat» dacă nu a depus proiectul on-line pe adresa de e-mail a unităţii de învăţământ absolvite sau în format fizic la secretariatul unităţii de învăţământ."</w:t>
      </w:r>
    </w:p>
    <w:p w:rsidR="00A932A2" w:rsidRDefault="00A932A2" w:rsidP="00A932A2">
      <w:pPr>
        <w:spacing w:after="0" w:line="240" w:lineRule="auto"/>
        <w:jc w:val="both"/>
        <w:rPr>
          <w:rFonts w:ascii="Arial" w:hAnsi="Arial" w:cs="Arial"/>
          <w:color w:val="000000"/>
          <w:sz w:val="22"/>
        </w:rPr>
      </w:pPr>
    </w:p>
    <w:p w:rsidR="007202B3" w:rsidRPr="00A932A2" w:rsidRDefault="00421542" w:rsidP="00A932A2">
      <w:pPr>
        <w:spacing w:after="0" w:line="240" w:lineRule="auto"/>
        <w:ind w:firstLine="708"/>
        <w:jc w:val="both"/>
        <w:rPr>
          <w:rFonts w:ascii="Arial" w:hAnsi="Arial" w:cs="Arial"/>
          <w:sz w:val="22"/>
        </w:rPr>
      </w:pPr>
      <w:r w:rsidRPr="00A932A2">
        <w:rPr>
          <w:rFonts w:ascii="Arial" w:hAnsi="Arial" w:cs="Arial"/>
          <w:color w:val="000000"/>
          <w:sz w:val="22"/>
        </w:rPr>
        <w:t>10.</w:t>
      </w:r>
      <w:r w:rsidRPr="00A932A2">
        <w:rPr>
          <w:rFonts w:ascii="Arial" w:hAnsi="Arial" w:cs="Arial"/>
          <w:b/>
          <w:color w:val="000000"/>
          <w:sz w:val="22"/>
        </w:rPr>
        <w:t>La articolul 31, alineatele (1) şi (2) se modifică şi vor avea următorul cuprins:</w:t>
      </w:r>
    </w:p>
    <w:p w:rsidR="007202B3" w:rsidRPr="00A932A2" w:rsidRDefault="00421542" w:rsidP="00A932A2">
      <w:pPr>
        <w:spacing w:after="0" w:line="240" w:lineRule="auto"/>
        <w:ind w:firstLine="708"/>
        <w:jc w:val="both"/>
        <w:rPr>
          <w:rFonts w:ascii="Arial" w:hAnsi="Arial" w:cs="Arial"/>
          <w:sz w:val="22"/>
        </w:rPr>
      </w:pPr>
      <w:r w:rsidRPr="00A932A2">
        <w:rPr>
          <w:rFonts w:ascii="Arial" w:hAnsi="Arial" w:cs="Arial"/>
          <w:color w:val="000000"/>
          <w:sz w:val="22"/>
        </w:rPr>
        <w:t>"Ar</w:t>
      </w:r>
      <w:r w:rsidRPr="00A932A2">
        <w:rPr>
          <w:rFonts w:ascii="Arial" w:hAnsi="Arial" w:cs="Arial"/>
          <w:color w:val="000000"/>
          <w:sz w:val="22"/>
        </w:rPr>
        <w:t>t. 31</w:t>
      </w:r>
      <w:r w:rsidR="00A932A2">
        <w:rPr>
          <w:rFonts w:ascii="Arial" w:hAnsi="Arial" w:cs="Arial"/>
          <w:color w:val="000000"/>
          <w:sz w:val="22"/>
        </w:rPr>
        <w:t xml:space="preserve"> </w:t>
      </w:r>
      <w:r w:rsidRPr="00A932A2">
        <w:rPr>
          <w:rFonts w:ascii="Arial" w:hAnsi="Arial" w:cs="Arial"/>
          <w:color w:val="000000"/>
          <w:sz w:val="22"/>
        </w:rPr>
        <w:t>(1) După încheierea evaluării proiectelor şi după completarea cataloagelor se comunică rezultatul final al examenului de certificare a calificării profesionale prin afişare on-line şi la avizierul unităţii de învăţământ a listelor nominale finale.</w:t>
      </w:r>
    </w:p>
    <w:p w:rsidR="007202B3" w:rsidRPr="00A932A2" w:rsidRDefault="00421542" w:rsidP="00A932A2">
      <w:pPr>
        <w:spacing w:after="0" w:line="240" w:lineRule="auto"/>
        <w:ind w:firstLine="708"/>
        <w:jc w:val="both"/>
        <w:rPr>
          <w:rFonts w:ascii="Arial" w:hAnsi="Arial" w:cs="Arial"/>
          <w:sz w:val="22"/>
        </w:rPr>
      </w:pPr>
      <w:r w:rsidRPr="00A932A2">
        <w:rPr>
          <w:rFonts w:ascii="Arial" w:hAnsi="Arial" w:cs="Arial"/>
          <w:color w:val="000000"/>
          <w:sz w:val="22"/>
        </w:rPr>
        <w:t>(2</w:t>
      </w:r>
      <w:r w:rsidRPr="00A932A2">
        <w:rPr>
          <w:rFonts w:ascii="Arial" w:hAnsi="Arial" w:cs="Arial"/>
          <w:color w:val="000000"/>
          <w:sz w:val="22"/>
        </w:rPr>
        <w:t>) Listele nominale care se întocmesc pentru comunicarea rezultatelor finale ale examenului de certificare a calificării profesionale nivel 3 cuprind: unitatea de învăţământ, numele şi prenumele candidaţilor şi rezultatul final obţinut, respectiv «admis» (c</w:t>
      </w:r>
      <w:r w:rsidRPr="00A932A2">
        <w:rPr>
          <w:rFonts w:ascii="Arial" w:hAnsi="Arial" w:cs="Arial"/>
          <w:color w:val="000000"/>
          <w:sz w:val="22"/>
        </w:rPr>
        <w:t>u unul din calificativele «Excelent», «Foarte bine», «Bine» sau «Satisfăcător»), «respins», «neprezentat», după caz."</w:t>
      </w:r>
    </w:p>
    <w:p w:rsidR="00A932A2" w:rsidRDefault="00A932A2" w:rsidP="00A932A2">
      <w:pPr>
        <w:spacing w:after="0" w:line="240" w:lineRule="auto"/>
        <w:jc w:val="both"/>
        <w:rPr>
          <w:rFonts w:ascii="Arial" w:hAnsi="Arial" w:cs="Arial"/>
          <w:color w:val="000000"/>
          <w:sz w:val="22"/>
        </w:rPr>
      </w:pPr>
    </w:p>
    <w:p w:rsidR="00A932A2" w:rsidRDefault="00421542" w:rsidP="00A932A2">
      <w:pPr>
        <w:spacing w:after="0" w:line="240" w:lineRule="auto"/>
        <w:ind w:firstLine="708"/>
        <w:jc w:val="both"/>
        <w:rPr>
          <w:rFonts w:ascii="Arial" w:hAnsi="Arial" w:cs="Arial"/>
          <w:sz w:val="22"/>
        </w:rPr>
      </w:pPr>
      <w:r w:rsidRPr="00A932A2">
        <w:rPr>
          <w:rFonts w:ascii="Arial" w:hAnsi="Arial" w:cs="Arial"/>
          <w:color w:val="000000"/>
          <w:sz w:val="22"/>
        </w:rPr>
        <w:t>11.Anexa nr. 4 se modifică şi se înlocuieşte cu anexa care face parte integrantă din prezentul ordin.</w:t>
      </w:r>
    </w:p>
    <w:p w:rsidR="00A932A2" w:rsidRDefault="00A932A2" w:rsidP="00A932A2">
      <w:pPr>
        <w:spacing w:after="0" w:line="240" w:lineRule="auto"/>
        <w:jc w:val="both"/>
        <w:rPr>
          <w:rFonts w:ascii="Arial" w:hAnsi="Arial" w:cs="Arial"/>
          <w:sz w:val="22"/>
        </w:rPr>
      </w:pPr>
    </w:p>
    <w:p w:rsidR="00A932A2" w:rsidRDefault="00421542" w:rsidP="00A932A2">
      <w:pPr>
        <w:spacing w:after="0" w:line="240" w:lineRule="auto"/>
        <w:ind w:firstLine="708"/>
        <w:jc w:val="both"/>
        <w:rPr>
          <w:rFonts w:ascii="Arial" w:hAnsi="Arial" w:cs="Arial"/>
          <w:color w:val="000000"/>
          <w:sz w:val="22"/>
        </w:rPr>
      </w:pPr>
      <w:r w:rsidRPr="00A932A2">
        <w:rPr>
          <w:rFonts w:ascii="Arial" w:hAnsi="Arial" w:cs="Arial"/>
          <w:b/>
          <w:color w:val="000000"/>
          <w:sz w:val="22"/>
        </w:rPr>
        <w:t>Art. II</w:t>
      </w:r>
      <w:r w:rsidR="00A932A2">
        <w:rPr>
          <w:rFonts w:ascii="Arial" w:hAnsi="Arial" w:cs="Arial"/>
          <w:b/>
          <w:color w:val="000000"/>
          <w:sz w:val="22"/>
        </w:rPr>
        <w:t xml:space="preserve">. </w:t>
      </w:r>
      <w:r w:rsidRPr="00A932A2">
        <w:rPr>
          <w:rFonts w:ascii="Arial" w:hAnsi="Arial" w:cs="Arial"/>
          <w:color w:val="000000"/>
          <w:sz w:val="22"/>
        </w:rPr>
        <w:t xml:space="preserve">Prevederile art. 10 lit. n) </w:t>
      </w:r>
      <w:r w:rsidRPr="00A932A2">
        <w:rPr>
          <w:rFonts w:ascii="Arial" w:hAnsi="Arial" w:cs="Arial"/>
          <w:color w:val="000000"/>
          <w:sz w:val="22"/>
        </w:rPr>
        <w:t xml:space="preserve">şi t), art. 12 alin. (3), art. 14 lit. d), f) şi k), art. 20 alin. (2), (3) şi (6), art. 22, art. 23 alin. (3), art. 24-26 şi art. 30 alin. (4) şi (5) din </w:t>
      </w:r>
      <w:r w:rsidRPr="00A932A2">
        <w:rPr>
          <w:rFonts w:ascii="Arial" w:hAnsi="Arial" w:cs="Arial"/>
          <w:color w:val="1B1B1B"/>
          <w:sz w:val="22"/>
        </w:rPr>
        <w:t>Metodologia de organizare şi desfăşurare a examenului de certificare a calificării profesionale pentr</w:t>
      </w:r>
      <w:r w:rsidRPr="00A932A2">
        <w:rPr>
          <w:rFonts w:ascii="Arial" w:hAnsi="Arial" w:cs="Arial"/>
          <w:color w:val="1B1B1B"/>
          <w:sz w:val="22"/>
        </w:rPr>
        <w:t>u absolvenţii învăţământului profesional cu durata de 3 ani</w:t>
      </w:r>
      <w:r w:rsidRPr="00A932A2">
        <w:rPr>
          <w:rFonts w:ascii="Arial" w:hAnsi="Arial" w:cs="Arial"/>
          <w:color w:val="000000"/>
          <w:sz w:val="22"/>
        </w:rPr>
        <w:t xml:space="preserve">, aprobată prin Ordinul ministrului educaţiei naţionale nr. </w:t>
      </w:r>
      <w:r w:rsidRPr="00A932A2">
        <w:rPr>
          <w:rFonts w:ascii="Arial" w:hAnsi="Arial" w:cs="Arial"/>
          <w:color w:val="1B1B1B"/>
          <w:sz w:val="22"/>
        </w:rPr>
        <w:t>4.435/2014</w:t>
      </w:r>
      <w:r w:rsidRPr="00A932A2">
        <w:rPr>
          <w:rFonts w:ascii="Arial" w:hAnsi="Arial" w:cs="Arial"/>
          <w:color w:val="000000"/>
          <w:sz w:val="22"/>
        </w:rPr>
        <w:t>, nu se aplică pentru anul şcolar 2019-2020.</w:t>
      </w:r>
    </w:p>
    <w:p w:rsidR="00A932A2" w:rsidRDefault="00A932A2" w:rsidP="00A932A2">
      <w:pPr>
        <w:spacing w:after="0" w:line="240" w:lineRule="auto"/>
        <w:ind w:firstLine="708"/>
        <w:jc w:val="both"/>
        <w:rPr>
          <w:rFonts w:ascii="Arial" w:hAnsi="Arial" w:cs="Arial"/>
          <w:color w:val="000000"/>
          <w:sz w:val="22"/>
        </w:rPr>
      </w:pPr>
      <w:r>
        <w:rPr>
          <w:rFonts w:ascii="Arial" w:hAnsi="Arial" w:cs="Arial"/>
          <w:color w:val="000000"/>
          <w:sz w:val="22"/>
        </w:rPr>
        <w:t>[</w:t>
      </w:r>
      <w:r w:rsidRPr="00C17C3F">
        <w:rPr>
          <w:rFonts w:ascii="Arial" w:hAnsi="Arial" w:cs="Arial"/>
          <w:b/>
          <w:color w:val="000000"/>
          <w:sz w:val="22"/>
          <w:highlight w:val="yellow"/>
        </w:rPr>
        <w:t xml:space="preserve">Notă: Prezentăm textele din Metodologie care nu se aplică </w:t>
      </w:r>
      <w:r w:rsidRPr="00C17C3F">
        <w:rPr>
          <w:rFonts w:ascii="Arial" w:hAnsi="Arial" w:cs="Arial"/>
          <w:b/>
          <w:color w:val="000000"/>
          <w:sz w:val="22"/>
          <w:highlight w:val="yellow"/>
        </w:rPr>
        <w:t>pentru anul şcolar 2019-2020</w:t>
      </w:r>
      <w:r w:rsidRPr="00C17C3F">
        <w:rPr>
          <w:rFonts w:ascii="Arial" w:hAnsi="Arial" w:cs="Arial"/>
          <w:b/>
          <w:color w:val="000000"/>
          <w:sz w:val="22"/>
          <w:highlight w:val="yellow"/>
        </w:rPr>
        <w:t>, potrivit art. II:</w:t>
      </w:r>
    </w:p>
    <w:p w:rsidR="006B0007" w:rsidRPr="00190136" w:rsidRDefault="006B0007" w:rsidP="00190136">
      <w:pPr>
        <w:spacing w:after="0" w:line="240" w:lineRule="auto"/>
        <w:ind w:firstLine="709"/>
        <w:jc w:val="both"/>
        <w:rPr>
          <w:rFonts w:ascii="Arial" w:hAnsi="Arial" w:cs="Arial"/>
          <w:i/>
          <w:color w:val="333333"/>
          <w:sz w:val="20"/>
          <w:szCs w:val="20"/>
          <w:highlight w:val="yellow"/>
          <w:shd w:val="clear" w:color="auto" w:fill="FFFFFF"/>
        </w:rPr>
      </w:pPr>
      <w:r w:rsidRPr="00190136">
        <w:rPr>
          <w:rFonts w:ascii="Arial" w:hAnsi="Arial" w:cs="Arial"/>
          <w:i/>
          <w:color w:val="000000"/>
          <w:sz w:val="20"/>
          <w:szCs w:val="20"/>
          <w:highlight w:val="yellow"/>
        </w:rPr>
        <w:t xml:space="preserve">Art. 10 </w:t>
      </w:r>
      <w:r w:rsidRPr="00190136">
        <w:rPr>
          <w:rFonts w:ascii="Arial" w:hAnsi="Arial" w:cs="Arial"/>
          <w:i/>
          <w:color w:val="333333"/>
          <w:sz w:val="20"/>
          <w:szCs w:val="20"/>
          <w:highlight w:val="yellow"/>
          <w:shd w:val="clear" w:color="auto" w:fill="FFFFFF"/>
        </w:rPr>
        <w:t>CJEC/CMBEC au următoarele atribuţii:</w:t>
      </w:r>
    </w:p>
    <w:p w:rsidR="006B0007" w:rsidRPr="00190136" w:rsidRDefault="006B0007" w:rsidP="00190136">
      <w:pPr>
        <w:spacing w:after="0" w:line="240" w:lineRule="auto"/>
        <w:ind w:firstLine="709"/>
        <w:jc w:val="both"/>
        <w:rPr>
          <w:rFonts w:ascii="Arial" w:hAnsi="Arial" w:cs="Arial"/>
          <w:i/>
          <w:color w:val="333333"/>
          <w:sz w:val="20"/>
          <w:szCs w:val="20"/>
          <w:highlight w:val="yellow"/>
          <w:shd w:val="clear" w:color="auto" w:fill="FFFFFF"/>
        </w:rPr>
      </w:pPr>
      <w:r w:rsidRPr="00190136">
        <w:rPr>
          <w:rFonts w:ascii="Arial" w:hAnsi="Arial" w:cs="Arial"/>
          <w:i/>
          <w:color w:val="333333"/>
          <w:sz w:val="20"/>
          <w:szCs w:val="20"/>
          <w:highlight w:val="yellow"/>
          <w:shd w:val="clear" w:color="auto" w:fill="FFFFFF"/>
        </w:rPr>
        <w:t xml:space="preserve">(...) n) </w:t>
      </w:r>
      <w:r w:rsidRPr="00190136">
        <w:rPr>
          <w:rFonts w:ascii="Arial" w:hAnsi="Arial" w:cs="Arial"/>
          <w:i/>
          <w:color w:val="333333"/>
          <w:sz w:val="20"/>
          <w:szCs w:val="20"/>
          <w:highlight w:val="yellow"/>
          <w:shd w:val="clear" w:color="auto" w:fill="FFFFFF"/>
        </w:rPr>
        <w:t>desemnează, pentru fiecare centru de examen, un monitor de calitate al examenului de certificare a calificării profesionale, denumit în continuare monitor de calitate, pentru a asigura monitorizarea calităţii desfăşurării întregului examen;</w:t>
      </w:r>
    </w:p>
    <w:p w:rsidR="006B0007" w:rsidRPr="00190136" w:rsidRDefault="006B0007" w:rsidP="00190136">
      <w:pPr>
        <w:spacing w:after="0" w:line="240" w:lineRule="auto"/>
        <w:ind w:firstLine="709"/>
        <w:jc w:val="both"/>
        <w:rPr>
          <w:rFonts w:ascii="Arial" w:hAnsi="Arial" w:cs="Arial"/>
          <w:i/>
          <w:color w:val="333333"/>
          <w:sz w:val="20"/>
          <w:szCs w:val="20"/>
          <w:highlight w:val="yellow"/>
          <w:shd w:val="clear" w:color="auto" w:fill="FFFFFF"/>
        </w:rPr>
      </w:pPr>
      <w:r w:rsidRPr="00190136">
        <w:rPr>
          <w:rFonts w:ascii="Arial" w:hAnsi="Arial" w:cs="Arial"/>
          <w:i/>
          <w:color w:val="333333"/>
          <w:sz w:val="20"/>
          <w:szCs w:val="20"/>
          <w:highlight w:val="yellow"/>
          <w:shd w:val="clear" w:color="auto" w:fill="FFFFFF"/>
        </w:rPr>
        <w:t>(...) t)</w:t>
      </w:r>
      <w:r w:rsidRPr="00190136">
        <w:rPr>
          <w:rFonts w:ascii="Arial" w:hAnsi="Arial" w:cs="Arial"/>
          <w:i/>
          <w:color w:val="333333"/>
          <w:sz w:val="20"/>
          <w:szCs w:val="20"/>
          <w:highlight w:val="yellow"/>
          <w:shd w:val="clear" w:color="auto" w:fill="FFFFFF"/>
        </w:rPr>
        <w:t>decid, în cazuri deosebite sau la sesizarea monitorului de calitate, luarea măsurilor legale pentru soluţionarea situaţiilor în litigiu, în perioada desfăşurării examenului de certificare a calificării profesionale, informând CNEC despre rezultatele acestor soluţionări;</w:t>
      </w:r>
    </w:p>
    <w:p w:rsidR="006B0007" w:rsidRPr="00190136" w:rsidRDefault="006B0007" w:rsidP="00190136">
      <w:pPr>
        <w:spacing w:after="0" w:line="240" w:lineRule="auto"/>
        <w:ind w:firstLine="709"/>
        <w:jc w:val="both"/>
        <w:rPr>
          <w:rFonts w:ascii="Arial" w:hAnsi="Arial" w:cs="Arial"/>
          <w:i/>
          <w:color w:val="333333"/>
          <w:sz w:val="20"/>
          <w:szCs w:val="20"/>
          <w:highlight w:val="yellow"/>
          <w:shd w:val="clear" w:color="auto" w:fill="FFFFFF"/>
        </w:rPr>
      </w:pPr>
      <w:r w:rsidRPr="00190136">
        <w:rPr>
          <w:rFonts w:ascii="Arial" w:hAnsi="Arial" w:cs="Arial"/>
          <w:i/>
          <w:color w:val="333333"/>
          <w:sz w:val="20"/>
          <w:szCs w:val="20"/>
          <w:highlight w:val="yellow"/>
          <w:shd w:val="clear" w:color="auto" w:fill="FFFFFF"/>
        </w:rPr>
        <w:t xml:space="preserve">Art. 12 (3) </w:t>
      </w:r>
      <w:r w:rsidRPr="00190136">
        <w:rPr>
          <w:rFonts w:ascii="Arial" w:hAnsi="Arial" w:cs="Arial"/>
          <w:i/>
          <w:color w:val="333333"/>
          <w:sz w:val="20"/>
          <w:szCs w:val="20"/>
          <w:highlight w:val="yellow"/>
          <w:shd w:val="clear" w:color="auto" w:fill="FFFFFF"/>
        </w:rPr>
        <w:t>În cazul în care nu se poate asigura numărul de 3 membri evaluatori externi din judeţ/municipiul Bucureşti, care îndeplinesc condiţiile menţionate la alin. (2), CJEC/CMBEC se adresează judeţelor limitrofe.</w:t>
      </w:r>
    </w:p>
    <w:p w:rsidR="006B0007" w:rsidRPr="00190136" w:rsidRDefault="006B0007" w:rsidP="00190136">
      <w:pPr>
        <w:spacing w:after="0" w:line="240" w:lineRule="auto"/>
        <w:ind w:firstLine="709"/>
        <w:jc w:val="both"/>
        <w:rPr>
          <w:rFonts w:ascii="Arial" w:hAnsi="Arial" w:cs="Arial"/>
          <w:i/>
          <w:color w:val="333333"/>
          <w:sz w:val="20"/>
          <w:szCs w:val="20"/>
          <w:highlight w:val="yellow"/>
          <w:shd w:val="clear" w:color="auto" w:fill="FFFFFF"/>
        </w:rPr>
      </w:pPr>
      <w:r w:rsidRPr="00190136">
        <w:rPr>
          <w:rFonts w:ascii="Arial" w:hAnsi="Arial" w:cs="Arial"/>
          <w:i/>
          <w:color w:val="000000"/>
          <w:sz w:val="20"/>
          <w:szCs w:val="20"/>
          <w:highlight w:val="yellow"/>
        </w:rPr>
        <w:t xml:space="preserve">Art. 14. </w:t>
      </w:r>
      <w:r w:rsidRPr="00190136">
        <w:rPr>
          <w:rFonts w:ascii="Arial" w:hAnsi="Arial" w:cs="Arial"/>
          <w:i/>
          <w:color w:val="333333"/>
          <w:sz w:val="20"/>
          <w:szCs w:val="20"/>
          <w:highlight w:val="yellow"/>
          <w:shd w:val="clear" w:color="auto" w:fill="FFFFFF"/>
        </w:rPr>
        <w:t>Atribuţiile comisiilor de examinare din centrele de examen sunt următoarele:</w:t>
      </w:r>
    </w:p>
    <w:p w:rsidR="006B0007" w:rsidRPr="00190136" w:rsidRDefault="006B0007" w:rsidP="00190136">
      <w:pPr>
        <w:spacing w:after="0" w:line="240" w:lineRule="auto"/>
        <w:ind w:firstLine="709"/>
        <w:jc w:val="both"/>
        <w:rPr>
          <w:rFonts w:ascii="Arial" w:hAnsi="Arial" w:cs="Arial"/>
          <w:i/>
          <w:color w:val="333333"/>
          <w:sz w:val="20"/>
          <w:szCs w:val="20"/>
          <w:highlight w:val="yellow"/>
          <w:shd w:val="clear" w:color="auto" w:fill="FFFFFF"/>
        </w:rPr>
      </w:pPr>
      <w:r w:rsidRPr="00190136">
        <w:rPr>
          <w:rFonts w:ascii="Arial" w:hAnsi="Arial" w:cs="Arial"/>
          <w:i/>
          <w:color w:val="333333"/>
          <w:sz w:val="20"/>
          <w:szCs w:val="20"/>
          <w:highlight w:val="yellow"/>
          <w:shd w:val="clear" w:color="auto" w:fill="FFFFFF"/>
        </w:rPr>
        <w:t xml:space="preserve">(...) d) </w:t>
      </w:r>
      <w:r w:rsidRPr="00190136">
        <w:rPr>
          <w:rFonts w:ascii="Arial" w:hAnsi="Arial" w:cs="Arial"/>
          <w:i/>
          <w:color w:val="333333"/>
          <w:sz w:val="20"/>
          <w:szCs w:val="20"/>
          <w:highlight w:val="yellow"/>
          <w:shd w:val="clear" w:color="auto" w:fill="FFFFFF"/>
        </w:rPr>
        <w:t>repartizează, în ordine alfabetică, candidaţii pentru susţinerea probelor de examen, precizând locul de desfăşurare, şi afişează, la avizierul unităţii de învăţământ şi la locurile în care se desfăşoară probele, listele cu candidaţii ce urmează să susţină proba; repartizarea candidaţilor se afişează cu 24 de ore înainte de susţinerea probelor, cu precizarea orei la care trebuie să se prezinte candidaţii;</w:t>
      </w:r>
    </w:p>
    <w:p w:rsidR="006B0007" w:rsidRPr="00190136" w:rsidRDefault="006B0007" w:rsidP="00190136">
      <w:pPr>
        <w:spacing w:after="0" w:line="240" w:lineRule="auto"/>
        <w:ind w:firstLine="709"/>
        <w:jc w:val="both"/>
        <w:rPr>
          <w:rFonts w:ascii="Arial" w:hAnsi="Arial" w:cs="Arial"/>
          <w:i/>
          <w:color w:val="333333"/>
          <w:sz w:val="20"/>
          <w:szCs w:val="20"/>
          <w:highlight w:val="yellow"/>
          <w:shd w:val="clear" w:color="auto" w:fill="FFFFFF"/>
        </w:rPr>
      </w:pPr>
      <w:r w:rsidRPr="00190136">
        <w:rPr>
          <w:rFonts w:ascii="Arial" w:hAnsi="Arial" w:cs="Arial"/>
          <w:i/>
          <w:color w:val="333333"/>
          <w:sz w:val="20"/>
          <w:szCs w:val="20"/>
          <w:highlight w:val="yellow"/>
          <w:shd w:val="clear" w:color="auto" w:fill="FFFFFF"/>
        </w:rPr>
        <w:t xml:space="preserve">(...) f) </w:t>
      </w:r>
      <w:r w:rsidRPr="00190136">
        <w:rPr>
          <w:rFonts w:ascii="Arial" w:hAnsi="Arial" w:cs="Arial"/>
          <w:i/>
          <w:color w:val="333333"/>
          <w:sz w:val="20"/>
          <w:szCs w:val="20"/>
          <w:highlight w:val="yellow"/>
          <w:shd w:val="clear" w:color="auto" w:fill="FFFFFF"/>
        </w:rPr>
        <w:t>verifică respectarea Listei naţionale a temelor pentru proba practică şi a formatului fişelor de evaluare asociate;</w:t>
      </w:r>
    </w:p>
    <w:p w:rsidR="006B0007" w:rsidRPr="00190136" w:rsidRDefault="006B0007" w:rsidP="00190136">
      <w:pPr>
        <w:spacing w:after="0" w:line="240" w:lineRule="auto"/>
        <w:ind w:firstLine="709"/>
        <w:jc w:val="both"/>
        <w:rPr>
          <w:rFonts w:ascii="Arial" w:hAnsi="Arial" w:cs="Arial"/>
          <w:i/>
          <w:color w:val="333333"/>
          <w:sz w:val="20"/>
          <w:szCs w:val="20"/>
          <w:highlight w:val="yellow"/>
          <w:shd w:val="clear" w:color="auto" w:fill="FFFFFF"/>
        </w:rPr>
      </w:pPr>
      <w:r w:rsidRPr="00190136">
        <w:rPr>
          <w:rFonts w:ascii="Arial" w:hAnsi="Arial" w:cs="Arial"/>
          <w:i/>
          <w:color w:val="333333"/>
          <w:sz w:val="20"/>
          <w:szCs w:val="20"/>
          <w:highlight w:val="yellow"/>
          <w:shd w:val="clear" w:color="auto" w:fill="FFFFFF"/>
        </w:rPr>
        <w:t xml:space="preserve">(...) k) </w:t>
      </w:r>
      <w:r w:rsidRPr="00190136">
        <w:rPr>
          <w:rFonts w:ascii="Arial" w:hAnsi="Arial" w:cs="Arial"/>
          <w:i/>
          <w:color w:val="333333"/>
          <w:sz w:val="20"/>
          <w:szCs w:val="20"/>
          <w:highlight w:val="yellow"/>
          <w:shd w:val="clear" w:color="auto" w:fill="FFFFFF"/>
        </w:rPr>
        <w:t>stabilesc şi afişează zilnic rezultatul examinării pentru fiecare candidat;</w:t>
      </w:r>
    </w:p>
    <w:p w:rsidR="00190136" w:rsidRPr="00190136" w:rsidRDefault="00190136" w:rsidP="00190136">
      <w:pPr>
        <w:spacing w:after="0" w:line="240" w:lineRule="auto"/>
        <w:ind w:firstLine="709"/>
        <w:jc w:val="both"/>
        <w:rPr>
          <w:rFonts w:ascii="Arial" w:hAnsi="Arial" w:cs="Arial"/>
          <w:i/>
          <w:color w:val="333333"/>
          <w:sz w:val="20"/>
          <w:szCs w:val="20"/>
          <w:highlight w:val="yellow"/>
          <w:shd w:val="clear" w:color="auto" w:fill="FFFFFF"/>
        </w:rPr>
      </w:pPr>
      <w:r w:rsidRPr="00190136">
        <w:rPr>
          <w:rFonts w:ascii="Arial" w:hAnsi="Arial" w:cs="Arial"/>
          <w:i/>
          <w:color w:val="333333"/>
          <w:sz w:val="20"/>
          <w:szCs w:val="20"/>
          <w:highlight w:val="yellow"/>
          <w:shd w:val="clear" w:color="auto" w:fill="FFFFFF"/>
        </w:rPr>
        <w:t xml:space="preserve">Art. 20 (2) </w:t>
      </w:r>
      <w:r w:rsidRPr="00190136">
        <w:rPr>
          <w:rFonts w:ascii="Arial" w:hAnsi="Arial" w:cs="Arial"/>
          <w:i/>
          <w:color w:val="333333"/>
          <w:sz w:val="20"/>
          <w:szCs w:val="20"/>
          <w:highlight w:val="yellow"/>
          <w:shd w:val="clear" w:color="auto" w:fill="FFFFFF"/>
        </w:rPr>
        <w:t>Proba orală are scopul de a permite absolventului prezentarea rezultatelor probei practice şi argumentarea soluţiilor alese în concordanţă cu competenţele/rezultatele învăţării din standardul de pregătire profesională.</w:t>
      </w:r>
    </w:p>
    <w:p w:rsidR="00190136" w:rsidRPr="00190136" w:rsidRDefault="00190136" w:rsidP="00190136">
      <w:pPr>
        <w:spacing w:after="0" w:line="240" w:lineRule="auto"/>
        <w:ind w:firstLine="709"/>
        <w:jc w:val="both"/>
        <w:rPr>
          <w:rFonts w:ascii="Arial" w:hAnsi="Arial" w:cs="Arial"/>
          <w:i/>
          <w:color w:val="333333"/>
          <w:sz w:val="20"/>
          <w:szCs w:val="20"/>
          <w:highlight w:val="yellow"/>
          <w:shd w:val="clear" w:color="auto" w:fill="FFFFFF"/>
        </w:rPr>
      </w:pPr>
      <w:r w:rsidRPr="00190136">
        <w:rPr>
          <w:rFonts w:ascii="Arial" w:hAnsi="Arial" w:cs="Arial"/>
          <w:i/>
          <w:color w:val="333333"/>
          <w:sz w:val="20"/>
          <w:szCs w:val="20"/>
          <w:highlight w:val="yellow"/>
          <w:shd w:val="clear" w:color="auto" w:fill="FFFFFF"/>
        </w:rPr>
        <w:t xml:space="preserve">(3) </w:t>
      </w:r>
      <w:r w:rsidRPr="00190136">
        <w:rPr>
          <w:rFonts w:ascii="Arial" w:hAnsi="Arial" w:cs="Arial"/>
          <w:i/>
          <w:color w:val="333333"/>
          <w:sz w:val="20"/>
          <w:szCs w:val="20"/>
          <w:highlight w:val="yellow"/>
          <w:shd w:val="clear" w:color="auto" w:fill="FFFFFF"/>
        </w:rPr>
        <w:t>Proba practică are o durată variabilă, de maximum 3 ore, în funcţie de calificarea profesională, conform reperelor de timp stabilite şi precizate în Lista naţională a temelor pentru proba practică. Proba orală are durata medie de 15 minute şi se desfăşoară după realizarea probei practice sau după expirarea timpului maxim alocat probei practice.</w:t>
      </w:r>
    </w:p>
    <w:p w:rsidR="00190136" w:rsidRPr="00190136" w:rsidRDefault="00190136" w:rsidP="00190136">
      <w:pPr>
        <w:spacing w:after="0" w:line="240" w:lineRule="auto"/>
        <w:ind w:firstLine="709"/>
        <w:jc w:val="both"/>
        <w:rPr>
          <w:rFonts w:ascii="Arial" w:hAnsi="Arial" w:cs="Arial"/>
          <w:i/>
          <w:color w:val="333333"/>
          <w:sz w:val="20"/>
          <w:szCs w:val="20"/>
          <w:highlight w:val="yellow"/>
          <w:shd w:val="clear" w:color="auto" w:fill="FFFFFF"/>
        </w:rPr>
      </w:pPr>
      <w:r w:rsidRPr="00190136">
        <w:rPr>
          <w:rFonts w:ascii="Arial" w:hAnsi="Arial" w:cs="Arial"/>
          <w:i/>
          <w:color w:val="333333"/>
          <w:sz w:val="20"/>
          <w:szCs w:val="20"/>
          <w:highlight w:val="yellow"/>
          <w:shd w:val="clear" w:color="auto" w:fill="FFFFFF"/>
        </w:rPr>
        <w:t xml:space="preserve">(6) </w:t>
      </w:r>
      <w:r w:rsidRPr="00190136">
        <w:rPr>
          <w:rFonts w:ascii="Arial" w:hAnsi="Arial" w:cs="Arial"/>
          <w:i/>
          <w:color w:val="333333"/>
          <w:sz w:val="20"/>
          <w:szCs w:val="20"/>
          <w:highlight w:val="yellow"/>
          <w:shd w:val="clear" w:color="auto" w:fill="FFFFFF"/>
        </w:rPr>
        <w:t>Pentru desfăşurarea probei orale membrii evaluatori ai comisiei de examinare, de regulă după prezentarea făcută de candidat, adresează întrebări candidatului; întrebările sunt formulate în legătură cu unele aspecte teoretice sau practice legate de produsul/subansamblul/serviciul/operaţiile specifice realizat(e)/executat(e) în cadrul probei practice, relevante pentru calificarea profesională pentru care se susţine examenul, întrebările adresate candidatului se consemnează în Fişa de evaluare.</w:t>
      </w:r>
    </w:p>
    <w:p w:rsidR="00190136" w:rsidRPr="00190136" w:rsidRDefault="00190136" w:rsidP="00190136">
      <w:pPr>
        <w:shd w:val="clear" w:color="auto" w:fill="FFFFFF"/>
        <w:spacing w:after="0" w:line="240" w:lineRule="auto"/>
        <w:ind w:firstLine="709"/>
        <w:jc w:val="both"/>
        <w:rPr>
          <w:rFonts w:ascii="Arial" w:hAnsi="Arial" w:cs="Arial"/>
          <w:i/>
          <w:color w:val="333333"/>
          <w:sz w:val="20"/>
          <w:szCs w:val="20"/>
          <w:highlight w:val="yellow"/>
          <w:lang w:val="ro-RO"/>
        </w:rPr>
      </w:pPr>
      <w:r w:rsidRPr="00190136">
        <w:rPr>
          <w:rFonts w:ascii="Arial" w:hAnsi="Arial" w:cs="Arial"/>
          <w:i/>
          <w:color w:val="333333"/>
          <w:sz w:val="20"/>
          <w:szCs w:val="20"/>
          <w:highlight w:val="yellow"/>
          <w:shd w:val="clear" w:color="auto" w:fill="FFFFFF"/>
        </w:rPr>
        <w:lastRenderedPageBreak/>
        <w:t xml:space="preserve">Art. 22 </w:t>
      </w:r>
      <w:r w:rsidRPr="00190136">
        <w:rPr>
          <w:rFonts w:ascii="Arial" w:hAnsi="Arial" w:cs="Arial"/>
          <w:i/>
          <w:color w:val="333333"/>
          <w:sz w:val="20"/>
          <w:szCs w:val="20"/>
          <w:highlight w:val="yellow"/>
          <w:lang w:val="ro-RO"/>
        </w:rPr>
        <w:t>(1)Proba practică se desfăşoară, de regulă, la operatorii economici/instituţiile publice cu care unitatea de învăţământ - centru de examen are parteneriat pentru pregătirea practică, pentru fiecare calificare profesională pentru care se organizează examenul de certificare a calificării profesionale.</w:t>
      </w:r>
    </w:p>
    <w:p w:rsidR="00190136" w:rsidRPr="00190136" w:rsidRDefault="00190136" w:rsidP="00190136">
      <w:pPr>
        <w:shd w:val="clear" w:color="auto" w:fill="FFFFFF"/>
        <w:spacing w:after="0" w:line="240" w:lineRule="auto"/>
        <w:ind w:firstLine="709"/>
        <w:jc w:val="both"/>
        <w:rPr>
          <w:rFonts w:ascii="Arial" w:hAnsi="Arial" w:cs="Arial"/>
          <w:i/>
          <w:color w:val="333333"/>
          <w:sz w:val="20"/>
          <w:szCs w:val="20"/>
          <w:highlight w:val="yellow"/>
          <w:lang w:val="ro-RO"/>
        </w:rPr>
      </w:pPr>
      <w:r w:rsidRPr="00190136">
        <w:rPr>
          <w:rFonts w:ascii="Arial" w:hAnsi="Arial" w:cs="Arial"/>
          <w:i/>
          <w:color w:val="333333"/>
          <w:sz w:val="20"/>
          <w:szCs w:val="20"/>
          <w:highlight w:val="yellow"/>
          <w:lang w:val="ro-RO"/>
        </w:rPr>
        <w:t>(2)Unitatea de învăţământ desemnată centru de examen solicită, în scris, acceptul operatorului economic/instituţiei publice la care se vor derula probele practice, pentru fiecare calificare profesională. În cazul în care operatorul economic/instituţia publică parteneră acceptă organizarea şi desfăşurarea probei practice în atelierele/laboratoarele proprii se semnează un angajament scris de către acesta/aceasta, angajament care se înaintează unităţii de învăţământ - centru de examen.</w:t>
      </w:r>
    </w:p>
    <w:p w:rsidR="00190136" w:rsidRPr="00190136" w:rsidRDefault="00190136" w:rsidP="00190136">
      <w:pPr>
        <w:shd w:val="clear" w:color="auto" w:fill="FFFFFF"/>
        <w:spacing w:after="0" w:line="240" w:lineRule="auto"/>
        <w:ind w:firstLine="709"/>
        <w:jc w:val="both"/>
        <w:rPr>
          <w:rFonts w:ascii="Arial" w:hAnsi="Arial" w:cs="Arial"/>
          <w:i/>
          <w:color w:val="333333"/>
          <w:sz w:val="20"/>
          <w:szCs w:val="20"/>
          <w:highlight w:val="yellow"/>
          <w:lang w:val="ro-RO"/>
        </w:rPr>
      </w:pPr>
      <w:r w:rsidRPr="00190136">
        <w:rPr>
          <w:rFonts w:ascii="Arial" w:hAnsi="Arial" w:cs="Arial"/>
          <w:i/>
          <w:color w:val="333333"/>
          <w:sz w:val="20"/>
          <w:szCs w:val="20"/>
          <w:highlight w:val="yellow"/>
          <w:lang w:val="ro-RO"/>
        </w:rPr>
        <w:t>(3)Refuzul scris al operatorului economic/instituţiei publice partenere, indiferent de motive, conduce la organizarea şi desfăşurarea probei practice la alt operator economic/instituţie publică parteneră pentru aceeaşi calificare, cu acordul acestuia/acesteia sau în atelierele şcoală/laboratoarele tehnologice/loturile şcolare ale unităţii de învăţământ - centru de examen, cu condiţia ca acestea să îndeplinească toate cerinţele pentru buna desfăşurare a examenului de certificare a calificării profesionale.</w:t>
      </w:r>
    </w:p>
    <w:p w:rsidR="00190136" w:rsidRPr="00190136" w:rsidRDefault="00190136" w:rsidP="00190136">
      <w:pPr>
        <w:shd w:val="clear" w:color="auto" w:fill="FFFFFF"/>
        <w:spacing w:after="0" w:line="240" w:lineRule="auto"/>
        <w:ind w:firstLine="709"/>
        <w:jc w:val="both"/>
        <w:rPr>
          <w:rFonts w:ascii="Arial" w:hAnsi="Arial" w:cs="Arial"/>
          <w:i/>
          <w:color w:val="333333"/>
          <w:sz w:val="20"/>
          <w:szCs w:val="20"/>
          <w:highlight w:val="yellow"/>
          <w:lang w:val="ro-RO"/>
        </w:rPr>
      </w:pPr>
      <w:r w:rsidRPr="00190136">
        <w:rPr>
          <w:rFonts w:ascii="Arial" w:hAnsi="Arial" w:cs="Arial"/>
          <w:i/>
          <w:color w:val="333333"/>
          <w:sz w:val="20"/>
          <w:szCs w:val="20"/>
          <w:highlight w:val="yellow"/>
          <w:lang w:val="ro-RO"/>
        </w:rPr>
        <w:t>(4)Pe perioada desfăşurării probei practice, unitatea de învăţământ - centru de examen, în parteneriat cu operatorul economic/instituţia publică, asigură toată baza materială necesară executării produsului/subansamblului/serviciului operaţiilor specifice şi mentenanţa sculelor/dispozitivelor/ aparatelor/instalaţiilor necesare.</w:t>
      </w:r>
    </w:p>
    <w:p w:rsidR="00190136" w:rsidRPr="00190136" w:rsidRDefault="00190136" w:rsidP="00190136">
      <w:pPr>
        <w:shd w:val="clear" w:color="auto" w:fill="FFFFFF"/>
        <w:spacing w:after="0" w:line="240" w:lineRule="auto"/>
        <w:ind w:firstLine="709"/>
        <w:jc w:val="both"/>
        <w:rPr>
          <w:rFonts w:ascii="Arial" w:hAnsi="Arial" w:cs="Arial"/>
          <w:i/>
          <w:color w:val="333333"/>
          <w:sz w:val="20"/>
          <w:szCs w:val="20"/>
          <w:highlight w:val="yellow"/>
          <w:lang w:val="ro-RO"/>
        </w:rPr>
      </w:pPr>
      <w:r w:rsidRPr="00190136">
        <w:rPr>
          <w:rFonts w:ascii="Arial" w:hAnsi="Arial" w:cs="Arial"/>
          <w:i/>
          <w:color w:val="333333"/>
          <w:sz w:val="20"/>
          <w:szCs w:val="20"/>
          <w:highlight w:val="yellow"/>
          <w:lang w:val="ro-RO"/>
        </w:rPr>
        <w:t>(5)Cheltuielile aferente organizării şi desfăşurării probei practice (materii prime, materiale, subansamble, scule, dispozitive, lucrări de întreţinere etc.) sunt suportate din bugetul operatorului economic/instituţiei publice partenere unităţii de învăţământ-centru de examen, din bugetul local alocat unităţii de învăţământ - centru de examen, din sponsorizări şi/sau din donaţii.</w:t>
      </w:r>
    </w:p>
    <w:p w:rsidR="00190136" w:rsidRPr="00190136" w:rsidRDefault="00190136" w:rsidP="00190136">
      <w:pPr>
        <w:shd w:val="clear" w:color="auto" w:fill="FFFFFF"/>
        <w:spacing w:after="0" w:line="240" w:lineRule="auto"/>
        <w:ind w:firstLine="709"/>
        <w:jc w:val="both"/>
        <w:rPr>
          <w:rFonts w:ascii="Arial" w:hAnsi="Arial" w:cs="Arial"/>
          <w:i/>
          <w:color w:val="333333"/>
          <w:sz w:val="20"/>
          <w:szCs w:val="20"/>
          <w:highlight w:val="yellow"/>
          <w:lang w:val="ro-RO"/>
        </w:rPr>
      </w:pPr>
      <w:r w:rsidRPr="00190136">
        <w:rPr>
          <w:rFonts w:ascii="Arial" w:hAnsi="Arial" w:cs="Arial"/>
          <w:i/>
          <w:color w:val="333333"/>
          <w:sz w:val="20"/>
          <w:szCs w:val="20"/>
          <w:highlight w:val="yellow"/>
          <w:lang w:val="ro-RO"/>
        </w:rPr>
        <w:t>(6)CJEC/CMBEC verifică asigurarea condiţiilor optime de organizare şi desfăşurare a probelor de examen şi ia măsuri de remediere a deficienţelor, acolo unde este cazul.</w:t>
      </w:r>
    </w:p>
    <w:p w:rsidR="00190136" w:rsidRPr="00190136" w:rsidRDefault="00190136" w:rsidP="00190136">
      <w:pPr>
        <w:shd w:val="clear" w:color="auto" w:fill="FFFFFF"/>
        <w:spacing w:after="0" w:line="240" w:lineRule="auto"/>
        <w:ind w:firstLine="709"/>
        <w:jc w:val="both"/>
        <w:rPr>
          <w:rFonts w:ascii="Arial" w:hAnsi="Arial" w:cs="Arial"/>
          <w:i/>
          <w:color w:val="333333"/>
          <w:sz w:val="20"/>
          <w:szCs w:val="20"/>
          <w:highlight w:val="yellow"/>
          <w:lang w:val="ro-RO"/>
        </w:rPr>
      </w:pPr>
      <w:r w:rsidRPr="00190136">
        <w:rPr>
          <w:rFonts w:ascii="Arial" w:hAnsi="Arial" w:cs="Arial"/>
          <w:i/>
          <w:color w:val="333333"/>
          <w:sz w:val="20"/>
          <w:szCs w:val="20"/>
          <w:highlight w:val="yellow"/>
          <w:lang w:val="ro-RO"/>
        </w:rPr>
        <w:t xml:space="preserve">Art. 23 (3) </w:t>
      </w:r>
      <w:r w:rsidRPr="00190136">
        <w:rPr>
          <w:rFonts w:ascii="Arial" w:hAnsi="Arial" w:cs="Arial"/>
          <w:i/>
          <w:color w:val="333333"/>
          <w:sz w:val="20"/>
          <w:szCs w:val="20"/>
          <w:highlight w:val="yellow"/>
          <w:shd w:val="clear" w:color="auto" w:fill="FFFFFF"/>
        </w:rPr>
        <w:t>Comisia de examinare repartizează candidaţii, în ordine alfabetică, indiferent de unitatea de învăţământ de provenienţă, pentru susţinerea probelor de examen, precizând locul de desfăşurare, şi afişează listele cu candidaţii ce urmează să susţină probele, cu precizarea orei la care trebuie să se prezinte aceştia, la avizierul unităţii de învăţământ - centru de examen şi la locurile în care se desfăşoară probele. Repartizarea candidaţilor se afişează cu 24 de ore înainte de susţinerea probelor.</w:t>
      </w:r>
    </w:p>
    <w:p w:rsidR="00190136" w:rsidRPr="00190136" w:rsidRDefault="00190136" w:rsidP="00190136">
      <w:pPr>
        <w:shd w:val="clear" w:color="auto" w:fill="FFFFFF"/>
        <w:spacing w:after="0" w:line="240" w:lineRule="auto"/>
        <w:ind w:firstLine="709"/>
        <w:jc w:val="both"/>
        <w:rPr>
          <w:rFonts w:ascii="Arial" w:hAnsi="Arial" w:cs="Arial"/>
          <w:i/>
          <w:color w:val="333333"/>
          <w:sz w:val="20"/>
          <w:szCs w:val="20"/>
          <w:highlight w:val="yellow"/>
          <w:lang w:val="ro-RO"/>
        </w:rPr>
      </w:pPr>
      <w:r w:rsidRPr="00190136">
        <w:rPr>
          <w:rFonts w:ascii="Arial" w:hAnsi="Arial" w:cs="Arial"/>
          <w:b/>
          <w:bCs/>
          <w:i/>
          <w:color w:val="333333"/>
          <w:sz w:val="20"/>
          <w:szCs w:val="20"/>
          <w:highlight w:val="yellow"/>
          <w:lang w:val="ro-RO"/>
        </w:rPr>
        <w:t xml:space="preserve">Art. 24 </w:t>
      </w:r>
      <w:r w:rsidRPr="00190136">
        <w:rPr>
          <w:rFonts w:ascii="Arial" w:hAnsi="Arial" w:cs="Arial"/>
          <w:i/>
          <w:color w:val="333333"/>
          <w:sz w:val="20"/>
          <w:szCs w:val="20"/>
          <w:highlight w:val="yellow"/>
          <w:lang w:val="ro-RO"/>
        </w:rPr>
        <w:t>(1)La fiecare comisie de examinare, candidaţii sunt înscrişi în ordine alfabetică, pe calificări profesionale. Candidaţii se prezintă la locul desemnat pentru desfăşurarea probei practice în ordinea afişată, respectându-se ora prevăzută. Preşedintele/vicepreşedintele/membrii comisiei verifică identitatea fiecărui elev.</w:t>
      </w:r>
    </w:p>
    <w:p w:rsidR="00190136" w:rsidRPr="00190136" w:rsidRDefault="00190136" w:rsidP="00190136">
      <w:pPr>
        <w:shd w:val="clear" w:color="auto" w:fill="FFFFFF"/>
        <w:spacing w:after="0" w:line="240" w:lineRule="auto"/>
        <w:ind w:firstLine="709"/>
        <w:jc w:val="both"/>
        <w:rPr>
          <w:rFonts w:ascii="Arial" w:hAnsi="Arial" w:cs="Arial"/>
          <w:i/>
          <w:color w:val="333333"/>
          <w:sz w:val="20"/>
          <w:szCs w:val="20"/>
          <w:highlight w:val="yellow"/>
          <w:lang w:val="ro-RO"/>
        </w:rPr>
      </w:pPr>
      <w:r w:rsidRPr="00190136">
        <w:rPr>
          <w:rFonts w:ascii="Arial" w:hAnsi="Arial" w:cs="Arial"/>
          <w:i/>
          <w:color w:val="333333"/>
          <w:sz w:val="20"/>
          <w:szCs w:val="20"/>
          <w:highlight w:val="yellow"/>
          <w:lang w:val="ro-RO"/>
        </w:rPr>
        <w:t>(2)Persoana desemnată de către operatorul economic/instituţia publică parteneră care organizează desfăşurarea probei practice sau de către unitatea de învăţământ - centru de examen, acolo unde este cazul, face instructajul de tehnica sănătăţii şi securităţii muncii, cu normele specifice locului de desfăşurare a probei practice, şi întocmeşte un proces-verbal de instructaj, semnat de candidaţi.</w:t>
      </w:r>
    </w:p>
    <w:p w:rsidR="00190136" w:rsidRPr="00190136" w:rsidRDefault="00190136" w:rsidP="00190136">
      <w:pPr>
        <w:shd w:val="clear" w:color="auto" w:fill="FFFFFF"/>
        <w:spacing w:after="0" w:line="240" w:lineRule="auto"/>
        <w:ind w:firstLine="709"/>
        <w:jc w:val="both"/>
        <w:rPr>
          <w:rFonts w:ascii="Arial" w:hAnsi="Arial" w:cs="Arial"/>
          <w:i/>
          <w:color w:val="333333"/>
          <w:sz w:val="20"/>
          <w:szCs w:val="20"/>
          <w:highlight w:val="yellow"/>
          <w:lang w:val="ro-RO"/>
        </w:rPr>
      </w:pPr>
      <w:r w:rsidRPr="00190136">
        <w:rPr>
          <w:rFonts w:ascii="Arial" w:hAnsi="Arial" w:cs="Arial"/>
          <w:b/>
          <w:bCs/>
          <w:i/>
          <w:color w:val="333333"/>
          <w:sz w:val="20"/>
          <w:szCs w:val="20"/>
          <w:highlight w:val="yellow"/>
          <w:lang w:val="ro-RO"/>
        </w:rPr>
        <w:t xml:space="preserve">Art. 25 </w:t>
      </w:r>
      <w:r w:rsidRPr="00190136">
        <w:rPr>
          <w:rFonts w:ascii="Arial" w:hAnsi="Arial" w:cs="Arial"/>
          <w:i/>
          <w:color w:val="333333"/>
          <w:sz w:val="20"/>
          <w:szCs w:val="20"/>
          <w:highlight w:val="yellow"/>
          <w:lang w:val="ro-RO"/>
        </w:rPr>
        <w:t>(1)Tema pentru proba practică, pentru fiecare candidat, este extrasă din Lista temelor selectate şi aprobate pentru unitatea de învăţământ - centru de examen, după efectuarea instructajului cu normele specifice locului de desfăşurare a probei.</w:t>
      </w:r>
    </w:p>
    <w:p w:rsidR="00190136" w:rsidRPr="00190136" w:rsidRDefault="00190136" w:rsidP="00190136">
      <w:pPr>
        <w:shd w:val="clear" w:color="auto" w:fill="FFFFFF"/>
        <w:spacing w:after="0" w:line="240" w:lineRule="auto"/>
        <w:ind w:firstLine="709"/>
        <w:jc w:val="both"/>
        <w:rPr>
          <w:rFonts w:ascii="Arial" w:hAnsi="Arial" w:cs="Arial"/>
          <w:i/>
          <w:color w:val="333333"/>
          <w:sz w:val="20"/>
          <w:szCs w:val="20"/>
          <w:highlight w:val="yellow"/>
          <w:lang w:val="ro-RO"/>
        </w:rPr>
      </w:pPr>
      <w:r w:rsidRPr="00190136">
        <w:rPr>
          <w:rFonts w:ascii="Arial" w:hAnsi="Arial" w:cs="Arial"/>
          <w:i/>
          <w:color w:val="333333"/>
          <w:sz w:val="20"/>
          <w:szCs w:val="20"/>
          <w:highlight w:val="yellow"/>
          <w:lang w:val="ro-RO"/>
        </w:rPr>
        <w:t>(2)Un membru evaluator al comisiei de examinare completează datele de identificare ale candidatului în Fişa de evaluare, asociată temei pentru proba practică extrasă.</w:t>
      </w:r>
    </w:p>
    <w:p w:rsidR="00190136" w:rsidRPr="00190136" w:rsidRDefault="00190136" w:rsidP="00190136">
      <w:pPr>
        <w:shd w:val="clear" w:color="auto" w:fill="FFFFFF"/>
        <w:spacing w:after="0" w:line="240" w:lineRule="auto"/>
        <w:ind w:firstLine="709"/>
        <w:jc w:val="both"/>
        <w:rPr>
          <w:rFonts w:ascii="Arial" w:hAnsi="Arial" w:cs="Arial"/>
          <w:i/>
          <w:color w:val="333333"/>
          <w:sz w:val="20"/>
          <w:szCs w:val="20"/>
          <w:highlight w:val="yellow"/>
          <w:lang w:val="ro-RO"/>
        </w:rPr>
      </w:pPr>
      <w:r w:rsidRPr="00190136">
        <w:rPr>
          <w:rFonts w:ascii="Arial" w:hAnsi="Arial" w:cs="Arial"/>
          <w:i/>
          <w:color w:val="333333"/>
          <w:sz w:val="20"/>
          <w:szCs w:val="20"/>
          <w:highlight w:val="yellow"/>
          <w:lang w:val="ro-RO"/>
        </w:rPr>
        <w:t>(3)Candidatul este condus la postul de lucru şi realizează produsul/subansamblul/serviciul şi/sau execută operaţiile specifice descrise în tema extrasă, în perioada de timp menţionată. Proba practică se desfăşoară în prezenţa membrilor evaluatori ai comisiei/subcomisiei de examinare.</w:t>
      </w:r>
    </w:p>
    <w:p w:rsidR="00190136" w:rsidRPr="00190136" w:rsidRDefault="00190136" w:rsidP="00190136">
      <w:pPr>
        <w:shd w:val="clear" w:color="auto" w:fill="FFFFFF"/>
        <w:spacing w:after="0" w:line="240" w:lineRule="auto"/>
        <w:ind w:firstLine="709"/>
        <w:jc w:val="both"/>
        <w:rPr>
          <w:rFonts w:ascii="Arial" w:hAnsi="Arial" w:cs="Arial"/>
          <w:i/>
          <w:color w:val="333333"/>
          <w:sz w:val="20"/>
          <w:szCs w:val="20"/>
          <w:highlight w:val="yellow"/>
          <w:lang w:val="ro-RO"/>
        </w:rPr>
      </w:pPr>
      <w:r w:rsidRPr="00190136">
        <w:rPr>
          <w:rFonts w:ascii="Arial" w:hAnsi="Arial" w:cs="Arial"/>
          <w:i/>
          <w:color w:val="333333"/>
          <w:sz w:val="20"/>
          <w:szCs w:val="20"/>
          <w:highlight w:val="yellow"/>
          <w:lang w:val="ro-RO"/>
        </w:rPr>
        <w:t>(4)După terminarea probei practice sau după expirarea timpului maxim de lucru alocat, fiecare membru evaluator al comisiei/subcomisiei de examinare evaluează modul de desfăşurare a probei practice pentru fiecare candidat şi acordă puncte pentru fiecare indicator de apreciere al performanţei conform Fişei de evaluare. Fiecare membru evaluator consemnează punctele acordate pentru indicatorii de realizare în Fişa de evaluare şi calculează punctajul total pentru proba practică.</w:t>
      </w:r>
    </w:p>
    <w:p w:rsidR="00190136" w:rsidRPr="00190136" w:rsidRDefault="00190136" w:rsidP="00190136">
      <w:pPr>
        <w:shd w:val="clear" w:color="auto" w:fill="FFFFFF"/>
        <w:spacing w:after="0" w:line="240" w:lineRule="auto"/>
        <w:ind w:firstLine="709"/>
        <w:jc w:val="both"/>
        <w:rPr>
          <w:rFonts w:ascii="Arial" w:hAnsi="Arial" w:cs="Arial"/>
          <w:i/>
          <w:color w:val="333333"/>
          <w:sz w:val="20"/>
          <w:szCs w:val="20"/>
          <w:highlight w:val="yellow"/>
          <w:lang w:val="ro-RO"/>
        </w:rPr>
      </w:pPr>
      <w:r w:rsidRPr="00190136">
        <w:rPr>
          <w:rFonts w:ascii="Arial" w:hAnsi="Arial" w:cs="Arial"/>
          <w:b/>
          <w:bCs/>
          <w:i/>
          <w:color w:val="333333"/>
          <w:sz w:val="20"/>
          <w:szCs w:val="20"/>
          <w:highlight w:val="yellow"/>
          <w:lang w:val="ro-RO"/>
        </w:rPr>
        <w:t xml:space="preserve">Art. 26 </w:t>
      </w:r>
      <w:r w:rsidRPr="00190136">
        <w:rPr>
          <w:rFonts w:ascii="Arial" w:hAnsi="Arial" w:cs="Arial"/>
          <w:i/>
          <w:color w:val="333333"/>
          <w:sz w:val="20"/>
          <w:szCs w:val="20"/>
          <w:highlight w:val="yellow"/>
          <w:lang w:val="ro-RO"/>
        </w:rPr>
        <w:t>(1)Proba orală este susţinută de către fiecare candidat după finalizarea probei practice sau după expirarea timpului maxim alocat probei practice. Candidatul prezintă, în aproximativ 15 minute, produsul/subansamblul/serviciul realizat sau operaţiile specifice executate şi răspunde întrebărilor puse de membrii evaluatori ai comisiei/subcomisiei de examinare.</w:t>
      </w:r>
    </w:p>
    <w:p w:rsidR="00190136" w:rsidRPr="00190136" w:rsidRDefault="00190136" w:rsidP="00190136">
      <w:pPr>
        <w:shd w:val="clear" w:color="auto" w:fill="FFFFFF"/>
        <w:spacing w:after="0" w:line="240" w:lineRule="auto"/>
        <w:ind w:firstLine="709"/>
        <w:jc w:val="both"/>
        <w:rPr>
          <w:rFonts w:ascii="Arial" w:hAnsi="Arial" w:cs="Arial"/>
          <w:i/>
          <w:color w:val="333333"/>
          <w:sz w:val="20"/>
          <w:szCs w:val="20"/>
          <w:highlight w:val="yellow"/>
          <w:lang w:val="ro-RO"/>
        </w:rPr>
      </w:pPr>
      <w:r w:rsidRPr="00190136">
        <w:rPr>
          <w:rFonts w:ascii="Arial" w:hAnsi="Arial" w:cs="Arial"/>
          <w:i/>
          <w:color w:val="333333"/>
          <w:sz w:val="20"/>
          <w:szCs w:val="20"/>
          <w:highlight w:val="yellow"/>
          <w:lang w:val="ro-RO"/>
        </w:rPr>
        <w:t>(2)Fiecare membru evaluator al comisiei/subcomisiei de examinare notează pe Fişa de evaluare punctele acordate pentru fiecare indicator de realizare pentru proba orală şi calculează punctajul total pentru proba orală.</w:t>
      </w:r>
    </w:p>
    <w:p w:rsidR="00190136" w:rsidRPr="00190136" w:rsidRDefault="00190136" w:rsidP="00190136">
      <w:pPr>
        <w:shd w:val="clear" w:color="auto" w:fill="FFFFFF"/>
        <w:spacing w:after="0" w:line="240" w:lineRule="auto"/>
        <w:ind w:firstLine="709"/>
        <w:jc w:val="both"/>
        <w:rPr>
          <w:rFonts w:ascii="Arial" w:hAnsi="Arial" w:cs="Arial"/>
          <w:i/>
          <w:color w:val="333333"/>
          <w:sz w:val="20"/>
          <w:szCs w:val="20"/>
          <w:highlight w:val="yellow"/>
          <w:lang w:val="ro-RO"/>
        </w:rPr>
      </w:pPr>
      <w:r w:rsidRPr="00190136">
        <w:rPr>
          <w:rFonts w:ascii="Arial" w:hAnsi="Arial" w:cs="Arial"/>
          <w:i/>
          <w:color w:val="333333"/>
          <w:sz w:val="20"/>
          <w:szCs w:val="20"/>
          <w:highlight w:val="yellow"/>
          <w:shd w:val="clear" w:color="auto" w:fill="FFFFFF"/>
          <w:lang w:val="ro-RO"/>
        </w:rPr>
        <w:t xml:space="preserve">Art. 30 </w:t>
      </w:r>
      <w:r w:rsidRPr="00190136">
        <w:rPr>
          <w:rFonts w:ascii="Arial" w:hAnsi="Arial" w:cs="Arial"/>
          <w:i/>
          <w:color w:val="333333"/>
          <w:sz w:val="20"/>
          <w:szCs w:val="20"/>
          <w:highlight w:val="yellow"/>
          <w:lang w:val="ro-RO"/>
        </w:rPr>
        <w:t>(4)Un candidat se consideră "eliminat din examen" dacă:</w:t>
      </w:r>
    </w:p>
    <w:p w:rsidR="00190136" w:rsidRPr="00190136" w:rsidRDefault="00190136" w:rsidP="00190136">
      <w:pPr>
        <w:shd w:val="clear" w:color="auto" w:fill="FFFFFF"/>
        <w:spacing w:after="0" w:line="240" w:lineRule="auto"/>
        <w:ind w:firstLine="709"/>
        <w:jc w:val="both"/>
        <w:rPr>
          <w:rFonts w:ascii="Arial" w:hAnsi="Arial" w:cs="Arial"/>
          <w:i/>
          <w:color w:val="333333"/>
          <w:sz w:val="20"/>
          <w:szCs w:val="20"/>
          <w:highlight w:val="yellow"/>
          <w:lang w:val="ro-RO"/>
        </w:rPr>
      </w:pPr>
      <w:r w:rsidRPr="00190136">
        <w:rPr>
          <w:rFonts w:ascii="Arial" w:hAnsi="Arial" w:cs="Arial"/>
          <w:i/>
          <w:color w:val="333333"/>
          <w:sz w:val="20"/>
          <w:szCs w:val="20"/>
          <w:highlight w:val="yellow"/>
          <w:lang w:val="ro-RO"/>
        </w:rPr>
        <w:t>a)a fost înscris la examenul de certificare a calificării profesionale fără a îndeplini condiţiile legale de înscriere la acesta;</w:t>
      </w:r>
    </w:p>
    <w:p w:rsidR="00190136" w:rsidRPr="00190136" w:rsidRDefault="00190136" w:rsidP="00190136">
      <w:pPr>
        <w:shd w:val="clear" w:color="auto" w:fill="FFFFFF"/>
        <w:spacing w:after="0" w:line="240" w:lineRule="auto"/>
        <w:ind w:firstLine="709"/>
        <w:jc w:val="both"/>
        <w:rPr>
          <w:rFonts w:ascii="Arial" w:hAnsi="Arial" w:cs="Arial"/>
          <w:i/>
          <w:color w:val="333333"/>
          <w:sz w:val="20"/>
          <w:szCs w:val="20"/>
          <w:highlight w:val="yellow"/>
          <w:lang w:val="ro-RO"/>
        </w:rPr>
      </w:pPr>
      <w:r w:rsidRPr="00190136">
        <w:rPr>
          <w:rFonts w:ascii="Arial" w:hAnsi="Arial" w:cs="Arial"/>
          <w:i/>
          <w:color w:val="333333"/>
          <w:sz w:val="20"/>
          <w:szCs w:val="20"/>
          <w:highlight w:val="yellow"/>
          <w:lang w:val="ro-RO"/>
        </w:rPr>
        <w:t>b)a beneficiat de părtinire frauduloasă dovedită;</w:t>
      </w:r>
    </w:p>
    <w:p w:rsidR="00190136" w:rsidRPr="00190136" w:rsidRDefault="00190136" w:rsidP="00190136">
      <w:pPr>
        <w:shd w:val="clear" w:color="auto" w:fill="FFFFFF"/>
        <w:spacing w:after="0" w:line="240" w:lineRule="auto"/>
        <w:ind w:firstLine="709"/>
        <w:jc w:val="both"/>
        <w:rPr>
          <w:rFonts w:ascii="Arial" w:hAnsi="Arial" w:cs="Arial"/>
          <w:i/>
          <w:color w:val="333333"/>
          <w:sz w:val="20"/>
          <w:szCs w:val="20"/>
          <w:highlight w:val="yellow"/>
          <w:lang w:val="ro-RO"/>
        </w:rPr>
      </w:pPr>
      <w:r w:rsidRPr="00190136">
        <w:rPr>
          <w:rFonts w:ascii="Arial" w:hAnsi="Arial" w:cs="Arial"/>
          <w:i/>
          <w:color w:val="333333"/>
          <w:sz w:val="20"/>
          <w:szCs w:val="20"/>
          <w:highlight w:val="yellow"/>
          <w:lang w:val="ro-RO"/>
        </w:rPr>
        <w:t>c)a introdus materiale ajutătoare sau mijloace electronice în locurile de desfăşurare a examenului de certificare a calificării profesionale înainte sau în timpul desfăşurării probelor de examen sau a fost surprins transmiţând altor candidaţi soluţii de rezolvare a sarcinilor de lucru;</w:t>
      </w:r>
    </w:p>
    <w:p w:rsidR="00190136" w:rsidRPr="00190136" w:rsidRDefault="00190136" w:rsidP="00190136">
      <w:pPr>
        <w:shd w:val="clear" w:color="auto" w:fill="FFFFFF"/>
        <w:spacing w:after="0" w:line="240" w:lineRule="auto"/>
        <w:ind w:firstLine="709"/>
        <w:jc w:val="both"/>
        <w:rPr>
          <w:rFonts w:ascii="Arial" w:hAnsi="Arial" w:cs="Arial"/>
          <w:i/>
          <w:color w:val="333333"/>
          <w:sz w:val="20"/>
          <w:szCs w:val="20"/>
          <w:highlight w:val="yellow"/>
          <w:lang w:val="ro-RO"/>
        </w:rPr>
      </w:pPr>
      <w:r w:rsidRPr="00190136">
        <w:rPr>
          <w:rFonts w:ascii="Arial" w:hAnsi="Arial" w:cs="Arial"/>
          <w:i/>
          <w:color w:val="333333"/>
          <w:sz w:val="20"/>
          <w:szCs w:val="20"/>
          <w:highlight w:val="yellow"/>
          <w:lang w:val="ro-RO"/>
        </w:rPr>
        <w:t>d)a pus în pericol propria securitate şi a altor persoane sau a generat potenţiale situaţii de urgenţă, prin nerespectarea normelor specifice locului de desfăşurare a probelor de examen.</w:t>
      </w:r>
    </w:p>
    <w:p w:rsidR="00A932A2" w:rsidRDefault="00190136" w:rsidP="00190136">
      <w:pPr>
        <w:shd w:val="clear" w:color="auto" w:fill="FFFFFF"/>
        <w:spacing w:after="0" w:line="240" w:lineRule="auto"/>
        <w:ind w:firstLine="709"/>
        <w:jc w:val="both"/>
        <w:rPr>
          <w:rFonts w:ascii="Arial" w:hAnsi="Arial" w:cs="Arial"/>
          <w:sz w:val="22"/>
        </w:rPr>
      </w:pPr>
      <w:r w:rsidRPr="00190136">
        <w:rPr>
          <w:rFonts w:ascii="Arial" w:hAnsi="Arial" w:cs="Arial"/>
          <w:i/>
          <w:color w:val="333333"/>
          <w:sz w:val="20"/>
          <w:szCs w:val="20"/>
          <w:highlight w:val="yellow"/>
          <w:lang w:val="ro-RO"/>
        </w:rPr>
        <w:lastRenderedPageBreak/>
        <w:t>(5)Pentru fiecare candidat eliminat din examen, comisia de examinare întocmeşte un proces-verbal de constatare a faptelor săvârşite, însoţit de dovezi şi de justificarea deciziei comisiei. Procesul-verbal este semnat de toţi membrii comisiei.</w:t>
      </w:r>
      <w:r w:rsidR="00A932A2">
        <w:rPr>
          <w:rFonts w:ascii="Arial" w:hAnsi="Arial" w:cs="Arial"/>
          <w:color w:val="000000"/>
          <w:sz w:val="22"/>
        </w:rPr>
        <w:t>]</w:t>
      </w:r>
    </w:p>
    <w:p w:rsidR="00A932A2" w:rsidRDefault="00A932A2" w:rsidP="00A932A2">
      <w:pPr>
        <w:spacing w:after="0" w:line="240" w:lineRule="auto"/>
        <w:ind w:firstLine="708"/>
        <w:jc w:val="both"/>
        <w:rPr>
          <w:rFonts w:ascii="Arial" w:hAnsi="Arial" w:cs="Arial"/>
          <w:sz w:val="22"/>
        </w:rPr>
      </w:pPr>
    </w:p>
    <w:p w:rsidR="007202B3" w:rsidRPr="00A932A2" w:rsidRDefault="00421542" w:rsidP="00A932A2">
      <w:pPr>
        <w:spacing w:after="0" w:line="240" w:lineRule="auto"/>
        <w:ind w:firstLine="708"/>
        <w:jc w:val="both"/>
        <w:rPr>
          <w:rFonts w:ascii="Arial" w:hAnsi="Arial" w:cs="Arial"/>
          <w:sz w:val="22"/>
        </w:rPr>
      </w:pPr>
      <w:r w:rsidRPr="00A932A2">
        <w:rPr>
          <w:rFonts w:ascii="Arial" w:hAnsi="Arial" w:cs="Arial"/>
          <w:b/>
          <w:color w:val="000000"/>
          <w:sz w:val="22"/>
        </w:rPr>
        <w:t>Art. III</w:t>
      </w:r>
      <w:r w:rsidR="00A932A2">
        <w:rPr>
          <w:rFonts w:ascii="Arial" w:hAnsi="Arial" w:cs="Arial"/>
          <w:b/>
          <w:color w:val="000000"/>
          <w:sz w:val="22"/>
        </w:rPr>
        <w:t xml:space="preserve">. </w:t>
      </w:r>
      <w:r w:rsidRPr="00A932A2">
        <w:rPr>
          <w:rFonts w:ascii="Arial" w:hAnsi="Arial" w:cs="Arial"/>
          <w:color w:val="000000"/>
          <w:sz w:val="22"/>
        </w:rPr>
        <w:t>Modificările prevăzute la art. I şi II se aplică doar pentru certificarea</w:t>
      </w:r>
      <w:r w:rsidRPr="00A932A2">
        <w:rPr>
          <w:rFonts w:ascii="Arial" w:hAnsi="Arial" w:cs="Arial"/>
          <w:color w:val="000000"/>
          <w:sz w:val="22"/>
        </w:rPr>
        <w:t xml:space="preserve"> calificării profesionale pentru absolvenţii învăţământului profesional pentru anul şcolar 2019-2020.</w:t>
      </w:r>
    </w:p>
    <w:p w:rsidR="00A932A2" w:rsidRDefault="00A932A2" w:rsidP="00A932A2">
      <w:pPr>
        <w:spacing w:after="0" w:line="240" w:lineRule="auto"/>
        <w:jc w:val="both"/>
        <w:rPr>
          <w:rFonts w:ascii="Arial" w:hAnsi="Arial" w:cs="Arial"/>
          <w:b/>
          <w:color w:val="000000"/>
          <w:sz w:val="22"/>
        </w:rPr>
      </w:pPr>
    </w:p>
    <w:p w:rsidR="007202B3" w:rsidRPr="00A932A2" w:rsidRDefault="00421542" w:rsidP="00A932A2">
      <w:pPr>
        <w:spacing w:after="0" w:line="240" w:lineRule="auto"/>
        <w:ind w:firstLine="708"/>
        <w:jc w:val="both"/>
        <w:rPr>
          <w:rFonts w:ascii="Arial" w:hAnsi="Arial" w:cs="Arial"/>
          <w:sz w:val="22"/>
        </w:rPr>
      </w:pPr>
      <w:r w:rsidRPr="00A932A2">
        <w:rPr>
          <w:rFonts w:ascii="Arial" w:hAnsi="Arial" w:cs="Arial"/>
          <w:b/>
          <w:color w:val="000000"/>
          <w:sz w:val="22"/>
        </w:rPr>
        <w:t>Art. IV</w:t>
      </w:r>
      <w:r w:rsidR="00A932A2">
        <w:rPr>
          <w:rFonts w:ascii="Arial" w:hAnsi="Arial" w:cs="Arial"/>
          <w:b/>
          <w:color w:val="000000"/>
          <w:sz w:val="22"/>
        </w:rPr>
        <w:t xml:space="preserve">. </w:t>
      </w:r>
      <w:r w:rsidRPr="00A932A2">
        <w:rPr>
          <w:rFonts w:ascii="Arial" w:hAnsi="Arial" w:cs="Arial"/>
          <w:color w:val="000000"/>
          <w:sz w:val="22"/>
        </w:rPr>
        <w:t>Direcţia generală învăţământ preuniversitar, Centrul Naţional de Politici şi Evaluare în Educaţie, Direcţia generală minorităţi şi relaţia cu Parl</w:t>
      </w:r>
      <w:r w:rsidRPr="00A932A2">
        <w:rPr>
          <w:rFonts w:ascii="Arial" w:hAnsi="Arial" w:cs="Arial"/>
          <w:color w:val="000000"/>
          <w:sz w:val="22"/>
        </w:rPr>
        <w:t>amentul, Centrul Naţional de Dezvoltare a Învăţământului Profesional şi Tehnic, inspectoratele şcolare judeţene/al municipiului Bucureşti şi unităţile de învăţământ preuniversitar duc la îndeplinire prevederile prezentului ordin.</w:t>
      </w:r>
    </w:p>
    <w:p w:rsidR="00A932A2" w:rsidRDefault="00A932A2" w:rsidP="00A932A2">
      <w:pPr>
        <w:spacing w:after="0" w:line="240" w:lineRule="auto"/>
        <w:jc w:val="both"/>
        <w:rPr>
          <w:rFonts w:ascii="Arial" w:hAnsi="Arial" w:cs="Arial"/>
          <w:b/>
          <w:color w:val="000000"/>
          <w:sz w:val="22"/>
        </w:rPr>
      </w:pPr>
    </w:p>
    <w:p w:rsidR="007202B3" w:rsidRPr="00A932A2" w:rsidRDefault="00421542" w:rsidP="00A932A2">
      <w:pPr>
        <w:spacing w:after="0" w:line="240" w:lineRule="auto"/>
        <w:ind w:firstLine="708"/>
        <w:jc w:val="both"/>
        <w:rPr>
          <w:rFonts w:ascii="Arial" w:hAnsi="Arial" w:cs="Arial"/>
          <w:sz w:val="22"/>
        </w:rPr>
      </w:pPr>
      <w:r w:rsidRPr="00A932A2">
        <w:rPr>
          <w:rFonts w:ascii="Arial" w:hAnsi="Arial" w:cs="Arial"/>
          <w:b/>
          <w:color w:val="000000"/>
          <w:sz w:val="22"/>
        </w:rPr>
        <w:t>Art. V</w:t>
      </w:r>
      <w:r w:rsidR="00A932A2">
        <w:rPr>
          <w:rFonts w:ascii="Arial" w:hAnsi="Arial" w:cs="Arial"/>
          <w:b/>
          <w:color w:val="000000"/>
          <w:sz w:val="22"/>
        </w:rPr>
        <w:t xml:space="preserve">. </w:t>
      </w:r>
      <w:r w:rsidRPr="00A932A2">
        <w:rPr>
          <w:rFonts w:ascii="Arial" w:hAnsi="Arial" w:cs="Arial"/>
          <w:color w:val="000000"/>
          <w:sz w:val="22"/>
        </w:rPr>
        <w:t xml:space="preserve">Prezentul ordin se </w:t>
      </w:r>
      <w:r w:rsidRPr="00A932A2">
        <w:rPr>
          <w:rFonts w:ascii="Arial" w:hAnsi="Arial" w:cs="Arial"/>
          <w:color w:val="000000"/>
          <w:sz w:val="22"/>
        </w:rPr>
        <w:t>publică în Monitorul Oficial al României, Partea I.</w:t>
      </w:r>
    </w:p>
    <w:p w:rsidR="007202B3" w:rsidRPr="00A932A2" w:rsidRDefault="007202B3" w:rsidP="00A932A2">
      <w:pPr>
        <w:spacing w:after="0" w:line="240" w:lineRule="auto"/>
        <w:jc w:val="both"/>
        <w:rPr>
          <w:rFonts w:ascii="Arial" w:hAnsi="Arial" w:cs="Arial"/>
          <w:sz w:val="22"/>
        </w:rPr>
      </w:pPr>
    </w:p>
    <w:p w:rsidR="00A932A2" w:rsidRPr="00A932A2" w:rsidRDefault="00A932A2" w:rsidP="00A932A2">
      <w:pPr>
        <w:spacing w:after="0" w:line="240" w:lineRule="auto"/>
        <w:jc w:val="center"/>
        <w:rPr>
          <w:rFonts w:ascii="Arial" w:hAnsi="Arial" w:cs="Arial"/>
          <w:sz w:val="22"/>
        </w:rPr>
      </w:pPr>
      <w:r w:rsidRPr="00A932A2">
        <w:rPr>
          <w:rFonts w:ascii="Arial" w:hAnsi="Arial" w:cs="Arial"/>
          <w:color w:val="000000"/>
          <w:sz w:val="22"/>
        </w:rPr>
        <w:t>Ministrul educaţiei şi cercetării,</w:t>
      </w:r>
    </w:p>
    <w:p w:rsidR="00A932A2" w:rsidRDefault="00A932A2" w:rsidP="00A932A2">
      <w:pPr>
        <w:spacing w:after="0" w:line="240" w:lineRule="auto"/>
        <w:jc w:val="center"/>
        <w:rPr>
          <w:rFonts w:ascii="Arial" w:hAnsi="Arial" w:cs="Arial"/>
          <w:b/>
          <w:color w:val="000000"/>
          <w:sz w:val="22"/>
        </w:rPr>
      </w:pPr>
      <w:r w:rsidRPr="00A932A2">
        <w:rPr>
          <w:rFonts w:ascii="Arial" w:hAnsi="Arial" w:cs="Arial"/>
          <w:b/>
          <w:color w:val="000000"/>
          <w:sz w:val="22"/>
        </w:rPr>
        <w:t>Cristina Monica Anisie</w:t>
      </w:r>
    </w:p>
    <w:p w:rsidR="00A932A2" w:rsidRDefault="00A932A2" w:rsidP="00A932A2">
      <w:pPr>
        <w:spacing w:after="0" w:line="240" w:lineRule="auto"/>
        <w:jc w:val="center"/>
        <w:rPr>
          <w:rFonts w:ascii="Arial" w:hAnsi="Arial" w:cs="Arial"/>
          <w:b/>
          <w:color w:val="000000"/>
          <w:sz w:val="22"/>
        </w:rPr>
      </w:pPr>
    </w:p>
    <w:p w:rsidR="00A932A2" w:rsidRDefault="00A932A2" w:rsidP="00A932A2">
      <w:pPr>
        <w:spacing w:after="0" w:line="240" w:lineRule="auto"/>
        <w:jc w:val="center"/>
        <w:rPr>
          <w:rFonts w:ascii="Arial" w:hAnsi="Arial" w:cs="Arial"/>
          <w:b/>
          <w:color w:val="000000"/>
          <w:sz w:val="22"/>
        </w:rPr>
      </w:pPr>
    </w:p>
    <w:p w:rsidR="00A932A2" w:rsidRDefault="00421542" w:rsidP="00A932A2">
      <w:pPr>
        <w:spacing w:after="0" w:line="240" w:lineRule="auto"/>
        <w:jc w:val="right"/>
        <w:rPr>
          <w:rFonts w:ascii="Arial" w:hAnsi="Arial" w:cs="Arial"/>
          <w:b/>
          <w:color w:val="000000"/>
          <w:sz w:val="22"/>
        </w:rPr>
      </w:pPr>
      <w:r w:rsidRPr="00A932A2">
        <w:rPr>
          <w:rFonts w:ascii="Arial" w:hAnsi="Arial" w:cs="Arial"/>
          <w:b/>
          <w:color w:val="000000"/>
          <w:sz w:val="22"/>
        </w:rPr>
        <w:t>ANEXĂ:</w:t>
      </w:r>
    </w:p>
    <w:p w:rsidR="00A932A2" w:rsidRDefault="00421542" w:rsidP="00A932A2">
      <w:pPr>
        <w:spacing w:after="0" w:line="240" w:lineRule="auto"/>
        <w:jc w:val="center"/>
        <w:rPr>
          <w:rFonts w:ascii="Arial" w:hAnsi="Arial" w:cs="Arial"/>
          <w:b/>
          <w:color w:val="000000"/>
          <w:sz w:val="22"/>
        </w:rPr>
      </w:pPr>
      <w:r w:rsidRPr="00A932A2">
        <w:rPr>
          <w:rFonts w:ascii="Arial" w:hAnsi="Arial" w:cs="Arial"/>
          <w:b/>
          <w:color w:val="000000"/>
          <w:sz w:val="22"/>
        </w:rPr>
        <w:t xml:space="preserve">FIŞA DE EVALUARE </w:t>
      </w:r>
    </w:p>
    <w:p w:rsidR="007202B3" w:rsidRPr="00A932A2" w:rsidRDefault="00421542" w:rsidP="00A932A2">
      <w:pPr>
        <w:spacing w:after="0" w:line="240" w:lineRule="auto"/>
        <w:jc w:val="center"/>
        <w:rPr>
          <w:rFonts w:ascii="Arial" w:hAnsi="Arial" w:cs="Arial"/>
          <w:sz w:val="22"/>
        </w:rPr>
      </w:pPr>
      <w:r w:rsidRPr="00A932A2">
        <w:rPr>
          <w:rFonts w:ascii="Arial" w:hAnsi="Arial" w:cs="Arial"/>
          <w:b/>
          <w:color w:val="000000"/>
          <w:sz w:val="22"/>
        </w:rPr>
        <w:t xml:space="preserve">în vederea certificării calificării profesionale, anul şcolar ................., sesiunea </w:t>
      </w:r>
      <w:r w:rsidRPr="00A932A2">
        <w:rPr>
          <w:rFonts w:ascii="Arial" w:hAnsi="Arial" w:cs="Arial"/>
          <w:b/>
          <w:color w:val="000000"/>
          <w:sz w:val="22"/>
        </w:rPr>
        <w:t>..................................</w:t>
      </w:r>
    </w:p>
    <w:p w:rsidR="007202B3" w:rsidRPr="00A932A2" w:rsidRDefault="00421542" w:rsidP="00A932A2">
      <w:pPr>
        <w:spacing w:after="0" w:line="240" w:lineRule="auto"/>
        <w:jc w:val="center"/>
        <w:rPr>
          <w:rFonts w:ascii="Arial" w:hAnsi="Arial" w:cs="Arial"/>
          <w:sz w:val="22"/>
        </w:rPr>
      </w:pPr>
      <w:r w:rsidRPr="00A932A2">
        <w:rPr>
          <w:rFonts w:ascii="Arial" w:hAnsi="Arial" w:cs="Arial"/>
          <w:color w:val="000000"/>
          <w:sz w:val="22"/>
        </w:rPr>
        <w:t xml:space="preserve">(- Anexa nr. 4 la </w:t>
      </w:r>
      <w:r w:rsidRPr="00A932A2">
        <w:rPr>
          <w:rFonts w:ascii="Arial" w:hAnsi="Arial" w:cs="Arial"/>
          <w:color w:val="1B1B1B"/>
          <w:sz w:val="22"/>
        </w:rPr>
        <w:t>metodologie</w:t>
      </w:r>
      <w:r w:rsidRPr="00A932A2">
        <w:rPr>
          <w:rFonts w:ascii="Arial" w:hAnsi="Arial" w:cs="Arial"/>
          <w:color w:val="000000"/>
          <w:sz w:val="22"/>
        </w:rPr>
        <w:t>)</w:t>
      </w:r>
    </w:p>
    <w:p w:rsidR="007202B3" w:rsidRPr="00A932A2" w:rsidRDefault="00421542" w:rsidP="00A932A2">
      <w:pPr>
        <w:spacing w:after="0" w:line="240" w:lineRule="auto"/>
        <w:jc w:val="both"/>
        <w:rPr>
          <w:rFonts w:ascii="Arial" w:hAnsi="Arial" w:cs="Arial"/>
          <w:sz w:val="22"/>
        </w:rPr>
      </w:pPr>
      <w:r w:rsidRPr="00A932A2">
        <w:rPr>
          <w:rFonts w:ascii="Arial" w:hAnsi="Arial" w:cs="Arial"/>
          <w:color w:val="000000"/>
          <w:sz w:val="22"/>
        </w:rPr>
        <w:t>MINISTERUL EDUCAŢIEI ŞI CERCETĂRII</w:t>
      </w:r>
    </w:p>
    <w:p w:rsidR="007202B3" w:rsidRPr="00A932A2" w:rsidRDefault="00421542" w:rsidP="00A932A2">
      <w:pPr>
        <w:spacing w:after="0" w:line="240" w:lineRule="auto"/>
        <w:jc w:val="both"/>
        <w:rPr>
          <w:rFonts w:ascii="Arial" w:hAnsi="Arial" w:cs="Arial"/>
          <w:sz w:val="22"/>
        </w:rPr>
      </w:pPr>
      <w:r w:rsidRPr="00A932A2">
        <w:rPr>
          <w:rFonts w:ascii="Arial" w:hAnsi="Arial" w:cs="Arial"/>
          <w:color w:val="000000"/>
          <w:sz w:val="22"/>
        </w:rPr>
        <w:t>Numele şi prenumele candidatului: ......................................................................................</w:t>
      </w:r>
    </w:p>
    <w:p w:rsidR="007202B3" w:rsidRPr="00A932A2" w:rsidRDefault="00421542" w:rsidP="00A932A2">
      <w:pPr>
        <w:spacing w:after="0" w:line="240" w:lineRule="auto"/>
        <w:jc w:val="both"/>
        <w:rPr>
          <w:rFonts w:ascii="Arial" w:hAnsi="Arial" w:cs="Arial"/>
          <w:sz w:val="22"/>
        </w:rPr>
      </w:pPr>
      <w:r w:rsidRPr="00A932A2">
        <w:rPr>
          <w:rFonts w:ascii="Arial" w:hAnsi="Arial" w:cs="Arial"/>
          <w:color w:val="000000"/>
          <w:sz w:val="22"/>
        </w:rPr>
        <w:t xml:space="preserve">Centrul de examen unde se susţine </w:t>
      </w:r>
      <w:r w:rsidRPr="00A932A2">
        <w:rPr>
          <w:rFonts w:ascii="Arial" w:hAnsi="Arial" w:cs="Arial"/>
          <w:color w:val="000000"/>
          <w:sz w:val="22"/>
        </w:rPr>
        <w:t>examenul: .....................................................................</w:t>
      </w:r>
    </w:p>
    <w:p w:rsidR="007202B3" w:rsidRPr="00A932A2" w:rsidRDefault="00421542" w:rsidP="00A932A2">
      <w:pPr>
        <w:spacing w:after="0" w:line="240" w:lineRule="auto"/>
        <w:jc w:val="both"/>
        <w:rPr>
          <w:rFonts w:ascii="Arial" w:hAnsi="Arial" w:cs="Arial"/>
          <w:sz w:val="22"/>
        </w:rPr>
      </w:pPr>
      <w:r w:rsidRPr="00A932A2">
        <w:rPr>
          <w:rFonts w:ascii="Arial" w:hAnsi="Arial" w:cs="Arial"/>
          <w:color w:val="000000"/>
          <w:sz w:val="22"/>
        </w:rPr>
        <w:t>Unitatea de învăţământ de unde provine candidatul: ............................................................</w:t>
      </w:r>
    </w:p>
    <w:p w:rsidR="007202B3" w:rsidRPr="00A932A2" w:rsidRDefault="00421542" w:rsidP="00A932A2">
      <w:pPr>
        <w:spacing w:after="0" w:line="240" w:lineRule="auto"/>
        <w:jc w:val="both"/>
        <w:rPr>
          <w:rFonts w:ascii="Arial" w:hAnsi="Arial" w:cs="Arial"/>
          <w:sz w:val="22"/>
        </w:rPr>
      </w:pPr>
      <w:r w:rsidRPr="00A932A2">
        <w:rPr>
          <w:rFonts w:ascii="Arial" w:hAnsi="Arial" w:cs="Arial"/>
          <w:color w:val="000000"/>
          <w:sz w:val="22"/>
        </w:rPr>
        <w:t>Calificarea profesională: ......................................</w:t>
      </w:r>
      <w:r w:rsidRPr="00A932A2">
        <w:rPr>
          <w:rFonts w:ascii="Arial" w:hAnsi="Arial" w:cs="Arial"/>
          <w:color w:val="000000"/>
          <w:sz w:val="22"/>
        </w:rPr>
        <w:t>.................................................................</w:t>
      </w:r>
    </w:p>
    <w:p w:rsidR="007202B3" w:rsidRPr="00A932A2" w:rsidRDefault="00421542" w:rsidP="00A932A2">
      <w:pPr>
        <w:spacing w:after="0" w:line="240" w:lineRule="auto"/>
        <w:jc w:val="both"/>
        <w:rPr>
          <w:rFonts w:ascii="Arial" w:hAnsi="Arial" w:cs="Arial"/>
          <w:sz w:val="22"/>
        </w:rPr>
      </w:pPr>
      <w:r w:rsidRPr="00A932A2">
        <w:rPr>
          <w:rFonts w:ascii="Arial" w:hAnsi="Arial" w:cs="Arial"/>
          <w:color w:val="000000"/>
          <w:sz w:val="22"/>
        </w:rPr>
        <w:t xml:space="preserve">Standard de pregătire profesională (SPP), aprobat prin Ordinul ministrului educaţiei naţionale şi cercetării ştiinţifice nr. </w:t>
      </w:r>
      <w:r w:rsidRPr="00A932A2">
        <w:rPr>
          <w:rFonts w:ascii="Arial" w:hAnsi="Arial" w:cs="Arial"/>
          <w:color w:val="1B1B1B"/>
          <w:sz w:val="22"/>
        </w:rPr>
        <w:t>4.121/2016</w:t>
      </w:r>
      <w:r w:rsidRPr="00A932A2">
        <w:rPr>
          <w:rFonts w:ascii="Arial" w:hAnsi="Arial" w:cs="Arial"/>
          <w:color w:val="000000"/>
          <w:sz w:val="22"/>
        </w:rPr>
        <w:t xml:space="preserve"> privind aprobarea Standardelor de pregătire profesiona</w:t>
      </w:r>
      <w:r w:rsidRPr="00A932A2">
        <w:rPr>
          <w:rFonts w:ascii="Arial" w:hAnsi="Arial" w:cs="Arial"/>
          <w:color w:val="000000"/>
          <w:sz w:val="22"/>
        </w:rPr>
        <w:t>lă (SPP) pentru calificări profesionale de nivel 3 şi 4 ale Cadrului naţional al calificărilor, pentru care se asigură pregătirea prin învăţământul profesional şi tehnic</w:t>
      </w:r>
    </w:p>
    <w:p w:rsidR="007202B3" w:rsidRPr="00A932A2" w:rsidRDefault="00421542" w:rsidP="00A932A2">
      <w:pPr>
        <w:spacing w:after="0" w:line="240" w:lineRule="auto"/>
        <w:jc w:val="both"/>
        <w:rPr>
          <w:rFonts w:ascii="Arial" w:hAnsi="Arial" w:cs="Arial"/>
          <w:sz w:val="22"/>
        </w:rPr>
      </w:pPr>
      <w:r w:rsidRPr="00A932A2">
        <w:rPr>
          <w:rFonts w:ascii="Arial" w:hAnsi="Arial" w:cs="Arial"/>
          <w:color w:val="000000"/>
          <w:sz w:val="22"/>
        </w:rPr>
        <w:t>Rezultatele învăţării vizate a fi atinse (conform SPP):</w:t>
      </w:r>
    </w:p>
    <w:p w:rsidR="007202B3" w:rsidRPr="00A932A2" w:rsidRDefault="00421542" w:rsidP="00A932A2">
      <w:pPr>
        <w:spacing w:after="0" w:line="240" w:lineRule="auto"/>
        <w:jc w:val="both"/>
        <w:rPr>
          <w:rFonts w:ascii="Arial" w:hAnsi="Arial" w:cs="Arial"/>
          <w:sz w:val="22"/>
        </w:rPr>
      </w:pPr>
      <w:r w:rsidRPr="00A932A2">
        <w:rPr>
          <w:rFonts w:ascii="Arial" w:hAnsi="Arial" w:cs="Arial"/>
          <w:color w:val="000000"/>
          <w:sz w:val="22"/>
        </w:rPr>
        <w:t>1.............................</w:t>
      </w:r>
      <w:r w:rsidRPr="00A932A2">
        <w:rPr>
          <w:rFonts w:ascii="Arial" w:hAnsi="Arial" w:cs="Arial"/>
          <w:color w:val="000000"/>
          <w:sz w:val="22"/>
        </w:rPr>
        <w:t>...........................................................</w:t>
      </w:r>
    </w:p>
    <w:p w:rsidR="007202B3" w:rsidRPr="00A932A2" w:rsidRDefault="00421542" w:rsidP="00A932A2">
      <w:pPr>
        <w:spacing w:after="0" w:line="240" w:lineRule="auto"/>
        <w:jc w:val="both"/>
        <w:rPr>
          <w:rFonts w:ascii="Arial" w:hAnsi="Arial" w:cs="Arial"/>
          <w:sz w:val="22"/>
        </w:rPr>
      </w:pPr>
      <w:r w:rsidRPr="00A932A2">
        <w:rPr>
          <w:rFonts w:ascii="Arial" w:hAnsi="Arial" w:cs="Arial"/>
          <w:color w:val="000000"/>
          <w:sz w:val="22"/>
        </w:rPr>
        <w:t>2........................................................................................</w:t>
      </w:r>
    </w:p>
    <w:p w:rsidR="007202B3" w:rsidRPr="00A932A2" w:rsidRDefault="00421542" w:rsidP="00A932A2">
      <w:pPr>
        <w:spacing w:after="0" w:line="240" w:lineRule="auto"/>
        <w:jc w:val="both"/>
        <w:rPr>
          <w:rFonts w:ascii="Arial" w:hAnsi="Arial" w:cs="Arial"/>
          <w:sz w:val="22"/>
        </w:rPr>
      </w:pPr>
      <w:r w:rsidRPr="00A932A2">
        <w:rPr>
          <w:rFonts w:ascii="Arial" w:hAnsi="Arial" w:cs="Arial"/>
          <w:color w:val="000000"/>
          <w:sz w:val="22"/>
        </w:rPr>
        <w:t>3........................................................................................</w:t>
      </w:r>
    </w:p>
    <w:p w:rsidR="007202B3" w:rsidRPr="00A932A2" w:rsidRDefault="00421542" w:rsidP="00A932A2">
      <w:pPr>
        <w:spacing w:after="0" w:line="240" w:lineRule="auto"/>
        <w:jc w:val="both"/>
        <w:rPr>
          <w:rFonts w:ascii="Arial" w:hAnsi="Arial" w:cs="Arial"/>
          <w:sz w:val="22"/>
        </w:rPr>
      </w:pPr>
      <w:r w:rsidRPr="00A932A2">
        <w:rPr>
          <w:rFonts w:ascii="Arial" w:hAnsi="Arial" w:cs="Arial"/>
          <w:color w:val="000000"/>
          <w:sz w:val="22"/>
        </w:rPr>
        <w:t>- Titlul proiect</w:t>
      </w:r>
      <w:r w:rsidRPr="00A932A2">
        <w:rPr>
          <w:rFonts w:ascii="Arial" w:hAnsi="Arial" w:cs="Arial"/>
          <w:color w:val="000000"/>
          <w:sz w:val="22"/>
        </w:rPr>
        <w:t>ului:</w:t>
      </w:r>
    </w:p>
    <w:p w:rsidR="007202B3" w:rsidRPr="00A932A2" w:rsidRDefault="00421542" w:rsidP="00A932A2">
      <w:pPr>
        <w:spacing w:after="0" w:line="240" w:lineRule="auto"/>
        <w:jc w:val="both"/>
        <w:rPr>
          <w:rFonts w:ascii="Arial" w:hAnsi="Arial" w:cs="Arial"/>
          <w:sz w:val="22"/>
        </w:rPr>
      </w:pPr>
      <w:r w:rsidRPr="00A932A2">
        <w:rPr>
          <w:rFonts w:ascii="Arial" w:hAnsi="Arial" w:cs="Arial"/>
          <w:color w:val="000000"/>
          <w:sz w:val="22"/>
        </w:rPr>
        <w:t>................................................................................................................................................</w:t>
      </w:r>
    </w:p>
    <w:p w:rsidR="007202B3" w:rsidRPr="00A932A2" w:rsidRDefault="00421542" w:rsidP="00A932A2">
      <w:pPr>
        <w:spacing w:after="0" w:line="240" w:lineRule="auto"/>
        <w:jc w:val="both"/>
        <w:rPr>
          <w:rFonts w:ascii="Arial" w:hAnsi="Arial" w:cs="Arial"/>
          <w:sz w:val="22"/>
        </w:rPr>
      </w:pPr>
      <w:r w:rsidRPr="00A932A2">
        <w:rPr>
          <w:rFonts w:ascii="Arial" w:hAnsi="Arial" w:cs="Arial"/>
          <w:color w:val="000000"/>
          <w:sz w:val="22"/>
        </w:rPr>
        <w:t>................................................................................................................................................</w:t>
      </w:r>
    </w:p>
    <w:p w:rsidR="007202B3" w:rsidRPr="00A932A2" w:rsidRDefault="00421542" w:rsidP="00A932A2">
      <w:pPr>
        <w:spacing w:after="0" w:line="240" w:lineRule="auto"/>
        <w:jc w:val="both"/>
        <w:rPr>
          <w:rFonts w:ascii="Arial" w:hAnsi="Arial" w:cs="Arial"/>
          <w:sz w:val="22"/>
        </w:rPr>
      </w:pPr>
      <w:r w:rsidRPr="00A932A2">
        <w:rPr>
          <w:rFonts w:ascii="Arial" w:hAnsi="Arial" w:cs="Arial"/>
          <w:color w:val="000000"/>
          <w:sz w:val="22"/>
        </w:rPr>
        <w:t>Numele, prenumele şi specializarea îndrumătorului de proiect: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24"/>
        <w:gridCol w:w="1884"/>
        <w:gridCol w:w="3921"/>
        <w:gridCol w:w="1167"/>
        <w:gridCol w:w="1068"/>
        <w:gridCol w:w="1068"/>
      </w:tblGrid>
      <w:tr w:rsidR="007202B3" w:rsidRPr="00A932A2">
        <w:trPr>
          <w:trHeight w:val="45"/>
          <w:tblCellSpacing w:w="0" w:type="auto"/>
        </w:trPr>
        <w:tc>
          <w:tcPr>
            <w:tcW w:w="565" w:type="dxa"/>
            <w:vMerge w:val="restart"/>
            <w:tcBorders>
              <w:bottom w:val="single" w:sz="8" w:space="0" w:color="000000"/>
              <w:right w:val="single" w:sz="8" w:space="0" w:color="000000"/>
            </w:tcBorders>
            <w:tcMar>
              <w:top w:w="15" w:type="dxa"/>
              <w:left w:w="15" w:type="dxa"/>
              <w:bottom w:w="15" w:type="dxa"/>
              <w:right w:w="15" w:type="dxa"/>
            </w:tcMar>
            <w:vAlign w:val="center"/>
          </w:tcPr>
          <w:p w:rsidR="007202B3" w:rsidRPr="00A932A2" w:rsidRDefault="00421542" w:rsidP="00A932A2">
            <w:pPr>
              <w:spacing w:after="0" w:line="240" w:lineRule="auto"/>
              <w:jc w:val="both"/>
              <w:rPr>
                <w:rFonts w:ascii="Arial" w:hAnsi="Arial" w:cs="Arial"/>
                <w:sz w:val="20"/>
                <w:szCs w:val="20"/>
              </w:rPr>
            </w:pPr>
            <w:r w:rsidRPr="00A932A2">
              <w:rPr>
                <w:rFonts w:ascii="Arial" w:hAnsi="Arial" w:cs="Arial"/>
                <w:color w:val="000000"/>
                <w:sz w:val="20"/>
                <w:szCs w:val="20"/>
              </w:rPr>
              <w:t>Nr. c</w:t>
            </w:r>
            <w:r w:rsidRPr="00A932A2">
              <w:rPr>
                <w:rFonts w:ascii="Arial" w:hAnsi="Arial" w:cs="Arial"/>
                <w:color w:val="000000"/>
                <w:sz w:val="20"/>
                <w:szCs w:val="20"/>
              </w:rPr>
              <w:t>rt.</w:t>
            </w:r>
          </w:p>
        </w:tc>
        <w:tc>
          <w:tcPr>
            <w:tcW w:w="2875" w:type="dxa"/>
            <w:vMerge w:val="restart"/>
            <w:tcBorders>
              <w:bottom w:val="single" w:sz="8" w:space="0" w:color="000000"/>
              <w:right w:val="single" w:sz="8" w:space="0" w:color="000000"/>
            </w:tcBorders>
            <w:tcMar>
              <w:top w:w="15" w:type="dxa"/>
              <w:left w:w="15" w:type="dxa"/>
              <w:bottom w:w="15" w:type="dxa"/>
              <w:right w:w="15" w:type="dxa"/>
            </w:tcMar>
            <w:vAlign w:val="center"/>
          </w:tcPr>
          <w:p w:rsidR="007202B3" w:rsidRPr="00A932A2" w:rsidRDefault="00421542" w:rsidP="00A932A2">
            <w:pPr>
              <w:spacing w:after="0" w:line="240" w:lineRule="auto"/>
              <w:jc w:val="both"/>
              <w:rPr>
                <w:rFonts w:ascii="Arial" w:hAnsi="Arial" w:cs="Arial"/>
                <w:sz w:val="20"/>
                <w:szCs w:val="20"/>
              </w:rPr>
            </w:pPr>
            <w:r w:rsidRPr="00A932A2">
              <w:rPr>
                <w:rFonts w:ascii="Arial" w:hAnsi="Arial" w:cs="Arial"/>
                <w:color w:val="000000"/>
                <w:sz w:val="20"/>
                <w:szCs w:val="20"/>
              </w:rPr>
              <w:t>Criterii de evaluare</w:t>
            </w:r>
            <w:r w:rsidRPr="00A932A2">
              <w:rPr>
                <w:rFonts w:ascii="Arial" w:hAnsi="Arial" w:cs="Arial"/>
                <w:color w:val="000000"/>
                <w:sz w:val="20"/>
                <w:szCs w:val="20"/>
                <w:vertAlign w:val="superscript"/>
              </w:rPr>
              <w:t>1</w:t>
            </w:r>
            <w:r w:rsidRPr="00A932A2">
              <w:rPr>
                <w:rFonts w:ascii="Arial" w:hAnsi="Arial" w:cs="Arial"/>
                <w:color w:val="000000"/>
                <w:sz w:val="20"/>
                <w:szCs w:val="20"/>
              </w:rPr>
              <w:t xml:space="preserve"> a proiectului realizat de candidat</w:t>
            </w:r>
          </w:p>
        </w:tc>
        <w:tc>
          <w:tcPr>
            <w:tcW w:w="6798" w:type="dxa"/>
            <w:vMerge w:val="restart"/>
            <w:tcBorders>
              <w:bottom w:val="single" w:sz="8" w:space="0" w:color="000000"/>
              <w:right w:val="single" w:sz="8" w:space="0" w:color="000000"/>
            </w:tcBorders>
            <w:tcMar>
              <w:top w:w="15" w:type="dxa"/>
              <w:left w:w="15" w:type="dxa"/>
              <w:bottom w:w="15" w:type="dxa"/>
              <w:right w:w="15" w:type="dxa"/>
            </w:tcMar>
            <w:vAlign w:val="center"/>
          </w:tcPr>
          <w:p w:rsidR="007202B3" w:rsidRPr="00A932A2" w:rsidRDefault="00421542" w:rsidP="00A932A2">
            <w:pPr>
              <w:spacing w:after="0" w:line="240" w:lineRule="auto"/>
              <w:jc w:val="both"/>
              <w:rPr>
                <w:rFonts w:ascii="Arial" w:hAnsi="Arial" w:cs="Arial"/>
                <w:sz w:val="20"/>
                <w:szCs w:val="20"/>
              </w:rPr>
            </w:pPr>
            <w:r w:rsidRPr="00A932A2">
              <w:rPr>
                <w:rFonts w:ascii="Arial" w:hAnsi="Arial" w:cs="Arial"/>
                <w:color w:val="000000"/>
                <w:sz w:val="20"/>
                <w:szCs w:val="20"/>
              </w:rPr>
              <w:t>Indicatori de realizare</w:t>
            </w:r>
            <w:r w:rsidRPr="00A932A2">
              <w:rPr>
                <w:rFonts w:ascii="Arial" w:hAnsi="Arial" w:cs="Arial"/>
                <w:color w:val="000000"/>
                <w:sz w:val="20"/>
                <w:szCs w:val="20"/>
                <w:vertAlign w:val="superscript"/>
              </w:rPr>
              <w:t>2</w:t>
            </w:r>
          </w:p>
        </w:tc>
        <w:tc>
          <w:tcPr>
            <w:tcW w:w="1552" w:type="dxa"/>
            <w:vMerge w:val="restart"/>
            <w:tcBorders>
              <w:bottom w:val="single" w:sz="8" w:space="0" w:color="000000"/>
              <w:right w:val="single" w:sz="8" w:space="0" w:color="000000"/>
            </w:tcBorders>
            <w:tcMar>
              <w:top w:w="15" w:type="dxa"/>
              <w:left w:w="15" w:type="dxa"/>
              <w:bottom w:w="15" w:type="dxa"/>
              <w:right w:w="15" w:type="dxa"/>
            </w:tcMar>
            <w:vAlign w:val="center"/>
          </w:tcPr>
          <w:p w:rsidR="007202B3" w:rsidRPr="00A932A2" w:rsidRDefault="00421542" w:rsidP="00A932A2">
            <w:pPr>
              <w:spacing w:after="0" w:line="240" w:lineRule="auto"/>
              <w:jc w:val="both"/>
              <w:rPr>
                <w:rFonts w:ascii="Arial" w:hAnsi="Arial" w:cs="Arial"/>
                <w:sz w:val="20"/>
                <w:szCs w:val="20"/>
              </w:rPr>
            </w:pPr>
            <w:r w:rsidRPr="00A932A2">
              <w:rPr>
                <w:rFonts w:ascii="Arial" w:hAnsi="Arial" w:cs="Arial"/>
                <w:color w:val="000000"/>
                <w:sz w:val="20"/>
                <w:szCs w:val="20"/>
              </w:rPr>
              <w:t>Punctajul maxim pe indicator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7202B3" w:rsidRPr="00A932A2" w:rsidRDefault="00421542" w:rsidP="00A932A2">
            <w:pPr>
              <w:spacing w:after="0" w:line="240" w:lineRule="auto"/>
              <w:jc w:val="both"/>
              <w:rPr>
                <w:rFonts w:ascii="Arial" w:hAnsi="Arial" w:cs="Arial"/>
                <w:sz w:val="20"/>
                <w:szCs w:val="20"/>
              </w:rPr>
            </w:pPr>
            <w:r w:rsidRPr="00A932A2">
              <w:rPr>
                <w:rFonts w:ascii="Arial" w:hAnsi="Arial" w:cs="Arial"/>
                <w:color w:val="000000"/>
                <w:sz w:val="20"/>
                <w:szCs w:val="20"/>
              </w:rPr>
              <w:t>Punctajul acordat</w:t>
            </w:r>
          </w:p>
        </w:tc>
      </w:tr>
      <w:tr w:rsidR="007202B3" w:rsidRPr="00A932A2">
        <w:trPr>
          <w:trHeight w:val="45"/>
          <w:tblCellSpacing w:w="0" w:type="auto"/>
        </w:trPr>
        <w:tc>
          <w:tcPr>
            <w:tcW w:w="0" w:type="auto"/>
            <w:vMerge/>
            <w:tcBorders>
              <w:top w:val="nil"/>
              <w:bottom w:val="single" w:sz="8" w:space="0" w:color="000000"/>
              <w:right w:val="single" w:sz="8" w:space="0" w:color="000000"/>
            </w:tcBorders>
          </w:tcPr>
          <w:p w:rsidR="007202B3" w:rsidRPr="00A932A2" w:rsidRDefault="007202B3" w:rsidP="00A932A2">
            <w:pPr>
              <w:spacing w:after="0" w:line="240" w:lineRule="auto"/>
              <w:rPr>
                <w:rFonts w:ascii="Arial" w:hAnsi="Arial" w:cs="Arial"/>
                <w:sz w:val="20"/>
                <w:szCs w:val="20"/>
              </w:rPr>
            </w:pPr>
          </w:p>
        </w:tc>
        <w:tc>
          <w:tcPr>
            <w:tcW w:w="0" w:type="auto"/>
            <w:vMerge/>
            <w:tcBorders>
              <w:top w:val="nil"/>
              <w:bottom w:val="single" w:sz="8" w:space="0" w:color="000000"/>
              <w:right w:val="single" w:sz="8" w:space="0" w:color="000000"/>
            </w:tcBorders>
          </w:tcPr>
          <w:p w:rsidR="007202B3" w:rsidRPr="00A932A2" w:rsidRDefault="007202B3" w:rsidP="00A932A2">
            <w:pPr>
              <w:spacing w:after="0" w:line="240" w:lineRule="auto"/>
              <w:rPr>
                <w:rFonts w:ascii="Arial" w:hAnsi="Arial" w:cs="Arial"/>
                <w:sz w:val="20"/>
                <w:szCs w:val="20"/>
              </w:rPr>
            </w:pPr>
          </w:p>
        </w:tc>
        <w:tc>
          <w:tcPr>
            <w:tcW w:w="0" w:type="auto"/>
            <w:vMerge/>
            <w:tcBorders>
              <w:top w:val="nil"/>
              <w:bottom w:val="single" w:sz="8" w:space="0" w:color="000000"/>
              <w:right w:val="single" w:sz="8" w:space="0" w:color="000000"/>
            </w:tcBorders>
          </w:tcPr>
          <w:p w:rsidR="007202B3" w:rsidRPr="00A932A2" w:rsidRDefault="007202B3" w:rsidP="00A932A2">
            <w:pPr>
              <w:spacing w:after="0" w:line="240" w:lineRule="auto"/>
              <w:rPr>
                <w:rFonts w:ascii="Arial" w:hAnsi="Arial" w:cs="Arial"/>
                <w:sz w:val="20"/>
                <w:szCs w:val="20"/>
              </w:rPr>
            </w:pPr>
          </w:p>
        </w:tc>
        <w:tc>
          <w:tcPr>
            <w:tcW w:w="0" w:type="auto"/>
            <w:vMerge/>
            <w:tcBorders>
              <w:top w:val="nil"/>
              <w:bottom w:val="single" w:sz="8" w:space="0" w:color="000000"/>
              <w:right w:val="single" w:sz="8" w:space="0" w:color="000000"/>
            </w:tcBorders>
          </w:tcPr>
          <w:p w:rsidR="007202B3" w:rsidRPr="00A932A2" w:rsidRDefault="007202B3" w:rsidP="00A932A2">
            <w:pPr>
              <w:spacing w:after="0" w:line="240" w:lineRule="auto"/>
              <w:rPr>
                <w:rFonts w:ascii="Arial" w:hAnsi="Arial" w:cs="Arial"/>
                <w:sz w:val="20"/>
                <w:szCs w:val="20"/>
              </w:rPr>
            </w:pPr>
          </w:p>
        </w:tc>
        <w:tc>
          <w:tcPr>
            <w:tcW w:w="1305" w:type="dxa"/>
            <w:tcBorders>
              <w:bottom w:val="single" w:sz="8" w:space="0" w:color="000000"/>
              <w:right w:val="single" w:sz="8" w:space="0" w:color="000000"/>
            </w:tcBorders>
            <w:tcMar>
              <w:top w:w="15" w:type="dxa"/>
              <w:left w:w="15" w:type="dxa"/>
              <w:bottom w:w="15" w:type="dxa"/>
              <w:right w:w="15" w:type="dxa"/>
            </w:tcMar>
            <w:vAlign w:val="center"/>
          </w:tcPr>
          <w:p w:rsidR="007202B3" w:rsidRPr="00A932A2" w:rsidRDefault="00421542" w:rsidP="00A932A2">
            <w:pPr>
              <w:spacing w:after="0" w:line="240" w:lineRule="auto"/>
              <w:jc w:val="both"/>
              <w:rPr>
                <w:rFonts w:ascii="Arial" w:hAnsi="Arial" w:cs="Arial"/>
                <w:sz w:val="20"/>
                <w:szCs w:val="20"/>
              </w:rPr>
            </w:pPr>
            <w:r w:rsidRPr="00A932A2">
              <w:rPr>
                <w:rFonts w:ascii="Arial" w:hAnsi="Arial" w:cs="Arial"/>
                <w:color w:val="000000"/>
                <w:sz w:val="20"/>
                <w:szCs w:val="20"/>
              </w:rPr>
              <w:t>Evaluator 1</w:t>
            </w:r>
          </w:p>
        </w:tc>
        <w:tc>
          <w:tcPr>
            <w:tcW w:w="1305" w:type="dxa"/>
            <w:tcBorders>
              <w:bottom w:val="single" w:sz="8" w:space="0" w:color="000000"/>
              <w:right w:val="single" w:sz="8" w:space="0" w:color="000000"/>
            </w:tcBorders>
            <w:tcMar>
              <w:top w:w="15" w:type="dxa"/>
              <w:left w:w="15" w:type="dxa"/>
              <w:bottom w:w="15" w:type="dxa"/>
              <w:right w:w="15" w:type="dxa"/>
            </w:tcMar>
            <w:vAlign w:val="center"/>
          </w:tcPr>
          <w:p w:rsidR="007202B3" w:rsidRPr="00A932A2" w:rsidRDefault="00421542" w:rsidP="00A932A2">
            <w:pPr>
              <w:spacing w:after="0" w:line="240" w:lineRule="auto"/>
              <w:jc w:val="both"/>
              <w:rPr>
                <w:rFonts w:ascii="Arial" w:hAnsi="Arial" w:cs="Arial"/>
                <w:sz w:val="20"/>
                <w:szCs w:val="20"/>
              </w:rPr>
            </w:pPr>
            <w:r w:rsidRPr="00A932A2">
              <w:rPr>
                <w:rFonts w:ascii="Arial" w:hAnsi="Arial" w:cs="Arial"/>
                <w:color w:val="000000"/>
                <w:sz w:val="20"/>
                <w:szCs w:val="20"/>
              </w:rPr>
              <w:t>Evaluator 2</w:t>
            </w:r>
          </w:p>
        </w:tc>
      </w:tr>
      <w:tr w:rsidR="007202B3" w:rsidRPr="00A932A2">
        <w:trPr>
          <w:trHeight w:val="45"/>
          <w:tblCellSpacing w:w="0" w:type="auto"/>
        </w:trPr>
        <w:tc>
          <w:tcPr>
            <w:tcW w:w="565" w:type="dxa"/>
            <w:vMerge w:val="restart"/>
            <w:tcBorders>
              <w:bottom w:val="single" w:sz="8" w:space="0" w:color="000000"/>
              <w:right w:val="single" w:sz="8" w:space="0" w:color="000000"/>
            </w:tcBorders>
            <w:tcMar>
              <w:top w:w="15" w:type="dxa"/>
              <w:left w:w="15" w:type="dxa"/>
              <w:bottom w:w="15" w:type="dxa"/>
              <w:right w:w="15" w:type="dxa"/>
            </w:tcMar>
          </w:tcPr>
          <w:p w:rsidR="007202B3" w:rsidRPr="00A932A2" w:rsidRDefault="00421542" w:rsidP="00A932A2">
            <w:pPr>
              <w:spacing w:after="0" w:line="240" w:lineRule="auto"/>
              <w:jc w:val="both"/>
              <w:rPr>
                <w:rFonts w:ascii="Arial" w:hAnsi="Arial" w:cs="Arial"/>
                <w:sz w:val="20"/>
                <w:szCs w:val="20"/>
              </w:rPr>
            </w:pPr>
            <w:r w:rsidRPr="00A932A2">
              <w:rPr>
                <w:rFonts w:ascii="Arial" w:hAnsi="Arial" w:cs="Arial"/>
                <w:color w:val="000000"/>
                <w:sz w:val="20"/>
                <w:szCs w:val="20"/>
              </w:rPr>
              <w:t>1.</w:t>
            </w:r>
          </w:p>
        </w:tc>
        <w:tc>
          <w:tcPr>
            <w:tcW w:w="2875" w:type="dxa"/>
            <w:vMerge w:val="restart"/>
            <w:tcBorders>
              <w:bottom w:val="single" w:sz="8" w:space="0" w:color="000000"/>
              <w:right w:val="single" w:sz="8" w:space="0" w:color="000000"/>
            </w:tcBorders>
            <w:tcMar>
              <w:top w:w="15" w:type="dxa"/>
              <w:left w:w="15" w:type="dxa"/>
              <w:bottom w:w="15" w:type="dxa"/>
              <w:right w:w="15" w:type="dxa"/>
            </w:tcMar>
          </w:tcPr>
          <w:p w:rsidR="007202B3" w:rsidRPr="00A932A2" w:rsidRDefault="00421542" w:rsidP="00A932A2">
            <w:pPr>
              <w:spacing w:after="0" w:line="240" w:lineRule="auto"/>
              <w:jc w:val="both"/>
              <w:rPr>
                <w:rFonts w:ascii="Arial" w:hAnsi="Arial" w:cs="Arial"/>
                <w:sz w:val="20"/>
                <w:szCs w:val="20"/>
              </w:rPr>
            </w:pPr>
            <w:r w:rsidRPr="00A932A2">
              <w:rPr>
                <w:rFonts w:ascii="Arial" w:hAnsi="Arial" w:cs="Arial"/>
                <w:color w:val="000000"/>
                <w:sz w:val="20"/>
                <w:szCs w:val="20"/>
              </w:rPr>
              <w:t>Planificarea elaborării proiectului (20 p)</w:t>
            </w:r>
          </w:p>
        </w:tc>
        <w:tc>
          <w:tcPr>
            <w:tcW w:w="6798" w:type="dxa"/>
            <w:tcBorders>
              <w:bottom w:val="single" w:sz="8" w:space="0" w:color="000000"/>
              <w:right w:val="single" w:sz="8" w:space="0" w:color="000000"/>
            </w:tcBorders>
            <w:tcMar>
              <w:top w:w="15" w:type="dxa"/>
              <w:left w:w="15" w:type="dxa"/>
              <w:bottom w:w="15" w:type="dxa"/>
              <w:right w:w="15" w:type="dxa"/>
            </w:tcMar>
          </w:tcPr>
          <w:p w:rsidR="007202B3" w:rsidRPr="00A932A2" w:rsidRDefault="00421542" w:rsidP="00A932A2">
            <w:pPr>
              <w:spacing w:after="0" w:line="240" w:lineRule="auto"/>
              <w:jc w:val="both"/>
              <w:rPr>
                <w:rFonts w:ascii="Arial" w:hAnsi="Arial" w:cs="Arial"/>
                <w:sz w:val="20"/>
                <w:szCs w:val="20"/>
              </w:rPr>
            </w:pPr>
            <w:r w:rsidRPr="00A932A2">
              <w:rPr>
                <w:rFonts w:ascii="Arial" w:hAnsi="Arial" w:cs="Arial"/>
                <w:color w:val="000000"/>
                <w:sz w:val="20"/>
                <w:szCs w:val="20"/>
              </w:rPr>
              <w:t xml:space="preserve">Organizarea conţinuturilor este realizată </w:t>
            </w:r>
            <w:r w:rsidRPr="00A932A2">
              <w:rPr>
                <w:rFonts w:ascii="Arial" w:hAnsi="Arial" w:cs="Arial"/>
                <w:color w:val="000000"/>
                <w:sz w:val="20"/>
                <w:szCs w:val="20"/>
              </w:rPr>
              <w:t>într-o manieră logică şi coerentă.</w:t>
            </w:r>
          </w:p>
        </w:tc>
        <w:tc>
          <w:tcPr>
            <w:tcW w:w="1552" w:type="dxa"/>
            <w:tcBorders>
              <w:bottom w:val="single" w:sz="8" w:space="0" w:color="000000"/>
              <w:right w:val="single" w:sz="8" w:space="0" w:color="000000"/>
            </w:tcBorders>
            <w:tcMar>
              <w:top w:w="15" w:type="dxa"/>
              <w:left w:w="15" w:type="dxa"/>
              <w:bottom w:w="15" w:type="dxa"/>
              <w:right w:w="15" w:type="dxa"/>
            </w:tcMar>
          </w:tcPr>
          <w:p w:rsidR="007202B3" w:rsidRPr="00A932A2" w:rsidRDefault="00421542" w:rsidP="00A932A2">
            <w:pPr>
              <w:spacing w:after="0" w:line="240" w:lineRule="auto"/>
              <w:jc w:val="both"/>
              <w:rPr>
                <w:rFonts w:ascii="Arial" w:hAnsi="Arial" w:cs="Arial"/>
                <w:sz w:val="20"/>
                <w:szCs w:val="20"/>
              </w:rPr>
            </w:pPr>
            <w:r w:rsidRPr="00A932A2">
              <w:rPr>
                <w:rFonts w:ascii="Arial" w:hAnsi="Arial" w:cs="Arial"/>
                <w:color w:val="000000"/>
                <w:sz w:val="20"/>
                <w:szCs w:val="20"/>
              </w:rPr>
              <w:t>10 p</w:t>
            </w:r>
          </w:p>
        </w:tc>
        <w:tc>
          <w:tcPr>
            <w:tcW w:w="1305" w:type="dxa"/>
            <w:tcBorders>
              <w:bottom w:val="single" w:sz="8" w:space="0" w:color="000000"/>
              <w:right w:val="single" w:sz="8" w:space="0" w:color="000000"/>
            </w:tcBorders>
            <w:tcMar>
              <w:top w:w="15" w:type="dxa"/>
              <w:left w:w="15" w:type="dxa"/>
              <w:bottom w:w="15" w:type="dxa"/>
              <w:right w:w="15" w:type="dxa"/>
            </w:tcMar>
          </w:tcPr>
          <w:p w:rsidR="007202B3" w:rsidRPr="00A932A2" w:rsidRDefault="007202B3" w:rsidP="00A932A2">
            <w:pPr>
              <w:spacing w:after="0" w:line="240" w:lineRule="auto"/>
              <w:rPr>
                <w:rFonts w:ascii="Arial" w:hAnsi="Arial" w:cs="Arial"/>
                <w:sz w:val="20"/>
                <w:szCs w:val="20"/>
              </w:rPr>
            </w:pPr>
          </w:p>
        </w:tc>
        <w:tc>
          <w:tcPr>
            <w:tcW w:w="1305" w:type="dxa"/>
            <w:tcBorders>
              <w:bottom w:val="single" w:sz="8" w:space="0" w:color="000000"/>
              <w:right w:val="single" w:sz="8" w:space="0" w:color="000000"/>
            </w:tcBorders>
            <w:tcMar>
              <w:top w:w="15" w:type="dxa"/>
              <w:left w:w="15" w:type="dxa"/>
              <w:bottom w:w="15" w:type="dxa"/>
              <w:right w:w="15" w:type="dxa"/>
            </w:tcMar>
          </w:tcPr>
          <w:p w:rsidR="007202B3" w:rsidRPr="00A932A2" w:rsidRDefault="007202B3" w:rsidP="00A932A2">
            <w:pPr>
              <w:spacing w:after="0" w:line="240" w:lineRule="auto"/>
              <w:rPr>
                <w:rFonts w:ascii="Arial" w:hAnsi="Arial" w:cs="Arial"/>
                <w:sz w:val="20"/>
                <w:szCs w:val="20"/>
              </w:rPr>
            </w:pPr>
          </w:p>
        </w:tc>
      </w:tr>
      <w:tr w:rsidR="007202B3" w:rsidRPr="00A932A2">
        <w:trPr>
          <w:trHeight w:val="45"/>
          <w:tblCellSpacing w:w="0" w:type="auto"/>
        </w:trPr>
        <w:tc>
          <w:tcPr>
            <w:tcW w:w="0" w:type="auto"/>
            <w:vMerge/>
            <w:tcBorders>
              <w:top w:val="nil"/>
              <w:bottom w:val="single" w:sz="8" w:space="0" w:color="000000"/>
              <w:right w:val="single" w:sz="8" w:space="0" w:color="000000"/>
            </w:tcBorders>
          </w:tcPr>
          <w:p w:rsidR="007202B3" w:rsidRPr="00A932A2" w:rsidRDefault="007202B3" w:rsidP="00A932A2">
            <w:pPr>
              <w:spacing w:after="0" w:line="240" w:lineRule="auto"/>
              <w:rPr>
                <w:rFonts w:ascii="Arial" w:hAnsi="Arial" w:cs="Arial"/>
                <w:sz w:val="20"/>
                <w:szCs w:val="20"/>
              </w:rPr>
            </w:pPr>
          </w:p>
        </w:tc>
        <w:tc>
          <w:tcPr>
            <w:tcW w:w="0" w:type="auto"/>
            <w:vMerge/>
            <w:tcBorders>
              <w:top w:val="nil"/>
              <w:bottom w:val="single" w:sz="8" w:space="0" w:color="000000"/>
              <w:right w:val="single" w:sz="8" w:space="0" w:color="000000"/>
            </w:tcBorders>
          </w:tcPr>
          <w:p w:rsidR="007202B3" w:rsidRPr="00A932A2" w:rsidRDefault="007202B3" w:rsidP="00A932A2">
            <w:pPr>
              <w:spacing w:after="0" w:line="240" w:lineRule="auto"/>
              <w:rPr>
                <w:rFonts w:ascii="Arial" w:hAnsi="Arial" w:cs="Arial"/>
                <w:sz w:val="20"/>
                <w:szCs w:val="20"/>
              </w:rPr>
            </w:pPr>
          </w:p>
        </w:tc>
        <w:tc>
          <w:tcPr>
            <w:tcW w:w="6798" w:type="dxa"/>
            <w:tcBorders>
              <w:bottom w:val="single" w:sz="8" w:space="0" w:color="000000"/>
              <w:right w:val="single" w:sz="8" w:space="0" w:color="000000"/>
            </w:tcBorders>
            <w:tcMar>
              <w:top w:w="15" w:type="dxa"/>
              <w:left w:w="15" w:type="dxa"/>
              <w:bottom w:w="15" w:type="dxa"/>
              <w:right w:w="15" w:type="dxa"/>
            </w:tcMar>
          </w:tcPr>
          <w:p w:rsidR="007202B3" w:rsidRPr="00A932A2" w:rsidRDefault="00421542" w:rsidP="00A932A2">
            <w:pPr>
              <w:spacing w:after="0" w:line="240" w:lineRule="auto"/>
              <w:jc w:val="both"/>
              <w:rPr>
                <w:rFonts w:ascii="Arial" w:hAnsi="Arial" w:cs="Arial"/>
                <w:sz w:val="20"/>
                <w:szCs w:val="20"/>
              </w:rPr>
            </w:pPr>
            <w:r w:rsidRPr="00A932A2">
              <w:rPr>
                <w:rFonts w:ascii="Arial" w:hAnsi="Arial" w:cs="Arial"/>
                <w:color w:val="000000"/>
                <w:sz w:val="20"/>
                <w:szCs w:val="20"/>
              </w:rPr>
              <w:t>Documentarea în vederea realizării temei de proiect este corespunzătoare.</w:t>
            </w:r>
          </w:p>
        </w:tc>
        <w:tc>
          <w:tcPr>
            <w:tcW w:w="1552" w:type="dxa"/>
            <w:tcBorders>
              <w:bottom w:val="single" w:sz="8" w:space="0" w:color="000000"/>
              <w:right w:val="single" w:sz="8" w:space="0" w:color="000000"/>
            </w:tcBorders>
            <w:tcMar>
              <w:top w:w="15" w:type="dxa"/>
              <w:left w:w="15" w:type="dxa"/>
              <w:bottom w:w="15" w:type="dxa"/>
              <w:right w:w="15" w:type="dxa"/>
            </w:tcMar>
          </w:tcPr>
          <w:p w:rsidR="007202B3" w:rsidRPr="00A932A2" w:rsidRDefault="00421542" w:rsidP="00A932A2">
            <w:pPr>
              <w:spacing w:after="0" w:line="240" w:lineRule="auto"/>
              <w:jc w:val="both"/>
              <w:rPr>
                <w:rFonts w:ascii="Arial" w:hAnsi="Arial" w:cs="Arial"/>
                <w:sz w:val="20"/>
                <w:szCs w:val="20"/>
              </w:rPr>
            </w:pPr>
            <w:r w:rsidRPr="00A932A2">
              <w:rPr>
                <w:rFonts w:ascii="Arial" w:hAnsi="Arial" w:cs="Arial"/>
                <w:color w:val="000000"/>
                <w:sz w:val="20"/>
                <w:szCs w:val="20"/>
              </w:rPr>
              <w:t>10 p</w:t>
            </w:r>
          </w:p>
        </w:tc>
        <w:tc>
          <w:tcPr>
            <w:tcW w:w="1305" w:type="dxa"/>
            <w:tcBorders>
              <w:bottom w:val="single" w:sz="8" w:space="0" w:color="000000"/>
              <w:right w:val="single" w:sz="8" w:space="0" w:color="000000"/>
            </w:tcBorders>
            <w:tcMar>
              <w:top w:w="15" w:type="dxa"/>
              <w:left w:w="15" w:type="dxa"/>
              <w:bottom w:w="15" w:type="dxa"/>
              <w:right w:w="15" w:type="dxa"/>
            </w:tcMar>
          </w:tcPr>
          <w:p w:rsidR="007202B3" w:rsidRPr="00A932A2" w:rsidRDefault="007202B3" w:rsidP="00A932A2">
            <w:pPr>
              <w:spacing w:after="0" w:line="240" w:lineRule="auto"/>
              <w:rPr>
                <w:rFonts w:ascii="Arial" w:hAnsi="Arial" w:cs="Arial"/>
                <w:sz w:val="20"/>
                <w:szCs w:val="20"/>
              </w:rPr>
            </w:pPr>
          </w:p>
        </w:tc>
        <w:tc>
          <w:tcPr>
            <w:tcW w:w="1305" w:type="dxa"/>
            <w:tcBorders>
              <w:bottom w:val="single" w:sz="8" w:space="0" w:color="000000"/>
              <w:right w:val="single" w:sz="8" w:space="0" w:color="000000"/>
            </w:tcBorders>
            <w:tcMar>
              <w:top w:w="15" w:type="dxa"/>
              <w:left w:w="15" w:type="dxa"/>
              <w:bottom w:w="15" w:type="dxa"/>
              <w:right w:w="15" w:type="dxa"/>
            </w:tcMar>
          </w:tcPr>
          <w:p w:rsidR="007202B3" w:rsidRPr="00A932A2" w:rsidRDefault="007202B3" w:rsidP="00A932A2">
            <w:pPr>
              <w:spacing w:after="0" w:line="240" w:lineRule="auto"/>
              <w:rPr>
                <w:rFonts w:ascii="Arial" w:hAnsi="Arial" w:cs="Arial"/>
                <w:sz w:val="20"/>
                <w:szCs w:val="20"/>
              </w:rPr>
            </w:pPr>
          </w:p>
        </w:tc>
      </w:tr>
      <w:tr w:rsidR="007202B3" w:rsidRPr="00A932A2">
        <w:trPr>
          <w:trHeight w:val="45"/>
          <w:tblCellSpacing w:w="0" w:type="auto"/>
        </w:trPr>
        <w:tc>
          <w:tcPr>
            <w:tcW w:w="565" w:type="dxa"/>
            <w:vMerge w:val="restart"/>
            <w:tcBorders>
              <w:bottom w:val="single" w:sz="8" w:space="0" w:color="000000"/>
              <w:right w:val="single" w:sz="8" w:space="0" w:color="000000"/>
            </w:tcBorders>
            <w:tcMar>
              <w:top w:w="15" w:type="dxa"/>
              <w:left w:w="15" w:type="dxa"/>
              <w:bottom w:w="15" w:type="dxa"/>
              <w:right w:w="15" w:type="dxa"/>
            </w:tcMar>
          </w:tcPr>
          <w:p w:rsidR="007202B3" w:rsidRPr="00A932A2" w:rsidRDefault="00421542" w:rsidP="00A932A2">
            <w:pPr>
              <w:spacing w:after="0" w:line="240" w:lineRule="auto"/>
              <w:jc w:val="both"/>
              <w:rPr>
                <w:rFonts w:ascii="Arial" w:hAnsi="Arial" w:cs="Arial"/>
                <w:sz w:val="20"/>
                <w:szCs w:val="20"/>
              </w:rPr>
            </w:pPr>
            <w:r w:rsidRPr="00A932A2">
              <w:rPr>
                <w:rFonts w:ascii="Arial" w:hAnsi="Arial" w:cs="Arial"/>
                <w:color w:val="000000"/>
                <w:sz w:val="20"/>
                <w:szCs w:val="20"/>
              </w:rPr>
              <w:t>2.</w:t>
            </w:r>
          </w:p>
        </w:tc>
        <w:tc>
          <w:tcPr>
            <w:tcW w:w="2875" w:type="dxa"/>
            <w:vMerge w:val="restart"/>
            <w:tcBorders>
              <w:bottom w:val="single" w:sz="8" w:space="0" w:color="000000"/>
              <w:right w:val="single" w:sz="8" w:space="0" w:color="000000"/>
            </w:tcBorders>
            <w:tcMar>
              <w:top w:w="15" w:type="dxa"/>
              <w:left w:w="15" w:type="dxa"/>
              <w:bottom w:w="15" w:type="dxa"/>
              <w:right w:w="15" w:type="dxa"/>
            </w:tcMar>
          </w:tcPr>
          <w:p w:rsidR="007202B3" w:rsidRPr="00A932A2" w:rsidRDefault="00421542" w:rsidP="00A932A2">
            <w:pPr>
              <w:spacing w:after="0" w:line="240" w:lineRule="auto"/>
              <w:jc w:val="both"/>
              <w:rPr>
                <w:rFonts w:ascii="Arial" w:hAnsi="Arial" w:cs="Arial"/>
                <w:sz w:val="20"/>
                <w:szCs w:val="20"/>
              </w:rPr>
            </w:pPr>
            <w:r w:rsidRPr="00A932A2">
              <w:rPr>
                <w:rFonts w:ascii="Arial" w:hAnsi="Arial" w:cs="Arial"/>
                <w:color w:val="000000"/>
                <w:sz w:val="20"/>
                <w:szCs w:val="20"/>
              </w:rPr>
              <w:t>Realizarea părţii scrise a proiectului (80 p)</w:t>
            </w:r>
          </w:p>
        </w:tc>
        <w:tc>
          <w:tcPr>
            <w:tcW w:w="6798" w:type="dxa"/>
            <w:tcBorders>
              <w:bottom w:val="single" w:sz="8" w:space="0" w:color="000000"/>
              <w:right w:val="single" w:sz="8" w:space="0" w:color="000000"/>
            </w:tcBorders>
            <w:tcMar>
              <w:top w:w="15" w:type="dxa"/>
              <w:left w:w="15" w:type="dxa"/>
              <w:bottom w:w="15" w:type="dxa"/>
              <w:right w:w="15" w:type="dxa"/>
            </w:tcMar>
          </w:tcPr>
          <w:p w:rsidR="007202B3" w:rsidRPr="00A932A2" w:rsidRDefault="00421542" w:rsidP="00A932A2">
            <w:pPr>
              <w:spacing w:after="0" w:line="240" w:lineRule="auto"/>
              <w:jc w:val="both"/>
              <w:rPr>
                <w:rFonts w:ascii="Arial" w:hAnsi="Arial" w:cs="Arial"/>
                <w:sz w:val="20"/>
                <w:szCs w:val="20"/>
              </w:rPr>
            </w:pPr>
            <w:r w:rsidRPr="00A932A2">
              <w:rPr>
                <w:rFonts w:ascii="Arial" w:hAnsi="Arial" w:cs="Arial"/>
                <w:color w:val="000000"/>
                <w:sz w:val="20"/>
                <w:szCs w:val="20"/>
              </w:rPr>
              <w:t>Modul de dezvoltare a conţinuturilor se raportează adecvat şi echilibrat la tema</w:t>
            </w:r>
            <w:r w:rsidRPr="00A932A2">
              <w:rPr>
                <w:rFonts w:ascii="Arial" w:hAnsi="Arial" w:cs="Arial"/>
                <w:color w:val="000000"/>
                <w:sz w:val="20"/>
                <w:szCs w:val="20"/>
              </w:rPr>
              <w:t xml:space="preserve"> proiectului.</w:t>
            </w:r>
          </w:p>
        </w:tc>
        <w:tc>
          <w:tcPr>
            <w:tcW w:w="1552" w:type="dxa"/>
            <w:tcBorders>
              <w:bottom w:val="single" w:sz="8" w:space="0" w:color="000000"/>
              <w:right w:val="single" w:sz="8" w:space="0" w:color="000000"/>
            </w:tcBorders>
            <w:tcMar>
              <w:top w:w="15" w:type="dxa"/>
              <w:left w:w="15" w:type="dxa"/>
              <w:bottom w:w="15" w:type="dxa"/>
              <w:right w:w="15" w:type="dxa"/>
            </w:tcMar>
          </w:tcPr>
          <w:p w:rsidR="007202B3" w:rsidRPr="00A932A2" w:rsidRDefault="00421542" w:rsidP="00A932A2">
            <w:pPr>
              <w:spacing w:after="0" w:line="240" w:lineRule="auto"/>
              <w:jc w:val="both"/>
              <w:rPr>
                <w:rFonts w:ascii="Arial" w:hAnsi="Arial" w:cs="Arial"/>
                <w:sz w:val="20"/>
                <w:szCs w:val="20"/>
              </w:rPr>
            </w:pPr>
            <w:r w:rsidRPr="00A932A2">
              <w:rPr>
                <w:rFonts w:ascii="Arial" w:hAnsi="Arial" w:cs="Arial"/>
                <w:color w:val="000000"/>
                <w:sz w:val="20"/>
                <w:szCs w:val="20"/>
              </w:rPr>
              <w:t>15 p</w:t>
            </w:r>
          </w:p>
        </w:tc>
        <w:tc>
          <w:tcPr>
            <w:tcW w:w="1305" w:type="dxa"/>
            <w:tcBorders>
              <w:bottom w:val="single" w:sz="8" w:space="0" w:color="000000"/>
              <w:right w:val="single" w:sz="8" w:space="0" w:color="000000"/>
            </w:tcBorders>
            <w:tcMar>
              <w:top w:w="15" w:type="dxa"/>
              <w:left w:w="15" w:type="dxa"/>
              <w:bottom w:w="15" w:type="dxa"/>
              <w:right w:w="15" w:type="dxa"/>
            </w:tcMar>
          </w:tcPr>
          <w:p w:rsidR="007202B3" w:rsidRPr="00A932A2" w:rsidRDefault="007202B3" w:rsidP="00A932A2">
            <w:pPr>
              <w:spacing w:after="0" w:line="240" w:lineRule="auto"/>
              <w:rPr>
                <w:rFonts w:ascii="Arial" w:hAnsi="Arial" w:cs="Arial"/>
                <w:sz w:val="20"/>
                <w:szCs w:val="20"/>
              </w:rPr>
            </w:pPr>
          </w:p>
        </w:tc>
        <w:tc>
          <w:tcPr>
            <w:tcW w:w="1305" w:type="dxa"/>
            <w:tcBorders>
              <w:bottom w:val="single" w:sz="8" w:space="0" w:color="000000"/>
              <w:right w:val="single" w:sz="8" w:space="0" w:color="000000"/>
            </w:tcBorders>
            <w:tcMar>
              <w:top w:w="15" w:type="dxa"/>
              <w:left w:w="15" w:type="dxa"/>
              <w:bottom w:w="15" w:type="dxa"/>
              <w:right w:w="15" w:type="dxa"/>
            </w:tcMar>
          </w:tcPr>
          <w:p w:rsidR="007202B3" w:rsidRPr="00A932A2" w:rsidRDefault="007202B3" w:rsidP="00A932A2">
            <w:pPr>
              <w:spacing w:after="0" w:line="240" w:lineRule="auto"/>
              <w:rPr>
                <w:rFonts w:ascii="Arial" w:hAnsi="Arial" w:cs="Arial"/>
                <w:sz w:val="20"/>
                <w:szCs w:val="20"/>
              </w:rPr>
            </w:pPr>
          </w:p>
        </w:tc>
      </w:tr>
      <w:tr w:rsidR="007202B3" w:rsidRPr="00A932A2">
        <w:trPr>
          <w:trHeight w:val="45"/>
          <w:tblCellSpacing w:w="0" w:type="auto"/>
        </w:trPr>
        <w:tc>
          <w:tcPr>
            <w:tcW w:w="0" w:type="auto"/>
            <w:vMerge/>
            <w:tcBorders>
              <w:top w:val="nil"/>
              <w:bottom w:val="single" w:sz="8" w:space="0" w:color="000000"/>
              <w:right w:val="single" w:sz="8" w:space="0" w:color="000000"/>
            </w:tcBorders>
          </w:tcPr>
          <w:p w:rsidR="007202B3" w:rsidRPr="00A932A2" w:rsidRDefault="007202B3" w:rsidP="00A932A2">
            <w:pPr>
              <w:spacing w:after="0" w:line="240" w:lineRule="auto"/>
              <w:rPr>
                <w:rFonts w:ascii="Arial" w:hAnsi="Arial" w:cs="Arial"/>
                <w:sz w:val="20"/>
                <w:szCs w:val="20"/>
              </w:rPr>
            </w:pPr>
          </w:p>
        </w:tc>
        <w:tc>
          <w:tcPr>
            <w:tcW w:w="0" w:type="auto"/>
            <w:vMerge/>
            <w:tcBorders>
              <w:top w:val="nil"/>
              <w:bottom w:val="single" w:sz="8" w:space="0" w:color="000000"/>
              <w:right w:val="single" w:sz="8" w:space="0" w:color="000000"/>
            </w:tcBorders>
          </w:tcPr>
          <w:p w:rsidR="007202B3" w:rsidRPr="00A932A2" w:rsidRDefault="007202B3" w:rsidP="00A932A2">
            <w:pPr>
              <w:spacing w:after="0" w:line="240" w:lineRule="auto"/>
              <w:rPr>
                <w:rFonts w:ascii="Arial" w:hAnsi="Arial" w:cs="Arial"/>
                <w:sz w:val="20"/>
                <w:szCs w:val="20"/>
              </w:rPr>
            </w:pPr>
          </w:p>
        </w:tc>
        <w:tc>
          <w:tcPr>
            <w:tcW w:w="6798" w:type="dxa"/>
            <w:tcBorders>
              <w:bottom w:val="single" w:sz="8" w:space="0" w:color="000000"/>
              <w:right w:val="single" w:sz="8" w:space="0" w:color="000000"/>
            </w:tcBorders>
            <w:tcMar>
              <w:top w:w="15" w:type="dxa"/>
              <w:left w:w="15" w:type="dxa"/>
              <w:bottom w:w="15" w:type="dxa"/>
              <w:right w:w="15" w:type="dxa"/>
            </w:tcMar>
          </w:tcPr>
          <w:p w:rsidR="007202B3" w:rsidRPr="00A932A2" w:rsidRDefault="00421542" w:rsidP="00A932A2">
            <w:pPr>
              <w:spacing w:after="0" w:line="240" w:lineRule="auto"/>
              <w:jc w:val="both"/>
              <w:rPr>
                <w:rFonts w:ascii="Arial" w:hAnsi="Arial" w:cs="Arial"/>
                <w:sz w:val="20"/>
                <w:szCs w:val="20"/>
              </w:rPr>
            </w:pPr>
            <w:r w:rsidRPr="00A932A2">
              <w:rPr>
                <w:rFonts w:ascii="Arial" w:hAnsi="Arial" w:cs="Arial"/>
                <w:color w:val="000000"/>
                <w:sz w:val="20"/>
                <w:szCs w:val="20"/>
              </w:rPr>
              <w:t>Dezvoltarea conţinuturilor este realizată astfel încât să fie abordate toate aspectele esenţiale necesare unei corecte argumentări a ideilor.</w:t>
            </w:r>
          </w:p>
        </w:tc>
        <w:tc>
          <w:tcPr>
            <w:tcW w:w="1552" w:type="dxa"/>
            <w:tcBorders>
              <w:bottom w:val="single" w:sz="8" w:space="0" w:color="000000"/>
              <w:right w:val="single" w:sz="8" w:space="0" w:color="000000"/>
            </w:tcBorders>
            <w:tcMar>
              <w:top w:w="15" w:type="dxa"/>
              <w:left w:w="15" w:type="dxa"/>
              <w:bottom w:w="15" w:type="dxa"/>
              <w:right w:w="15" w:type="dxa"/>
            </w:tcMar>
          </w:tcPr>
          <w:p w:rsidR="007202B3" w:rsidRPr="00A932A2" w:rsidRDefault="00421542" w:rsidP="00A932A2">
            <w:pPr>
              <w:spacing w:after="0" w:line="240" w:lineRule="auto"/>
              <w:jc w:val="both"/>
              <w:rPr>
                <w:rFonts w:ascii="Arial" w:hAnsi="Arial" w:cs="Arial"/>
                <w:sz w:val="20"/>
                <w:szCs w:val="20"/>
              </w:rPr>
            </w:pPr>
            <w:r w:rsidRPr="00A932A2">
              <w:rPr>
                <w:rFonts w:ascii="Arial" w:hAnsi="Arial" w:cs="Arial"/>
                <w:color w:val="000000"/>
                <w:sz w:val="20"/>
                <w:szCs w:val="20"/>
              </w:rPr>
              <w:t>30 p</w:t>
            </w:r>
          </w:p>
        </w:tc>
        <w:tc>
          <w:tcPr>
            <w:tcW w:w="1305" w:type="dxa"/>
            <w:tcBorders>
              <w:bottom w:val="single" w:sz="8" w:space="0" w:color="000000"/>
              <w:right w:val="single" w:sz="8" w:space="0" w:color="000000"/>
            </w:tcBorders>
            <w:tcMar>
              <w:top w:w="15" w:type="dxa"/>
              <w:left w:w="15" w:type="dxa"/>
              <w:bottom w:w="15" w:type="dxa"/>
              <w:right w:w="15" w:type="dxa"/>
            </w:tcMar>
          </w:tcPr>
          <w:p w:rsidR="007202B3" w:rsidRPr="00A932A2" w:rsidRDefault="007202B3" w:rsidP="00A932A2">
            <w:pPr>
              <w:spacing w:after="0" w:line="240" w:lineRule="auto"/>
              <w:rPr>
                <w:rFonts w:ascii="Arial" w:hAnsi="Arial" w:cs="Arial"/>
                <w:sz w:val="20"/>
                <w:szCs w:val="20"/>
              </w:rPr>
            </w:pPr>
          </w:p>
        </w:tc>
        <w:tc>
          <w:tcPr>
            <w:tcW w:w="1305" w:type="dxa"/>
            <w:tcBorders>
              <w:bottom w:val="single" w:sz="8" w:space="0" w:color="000000"/>
              <w:right w:val="single" w:sz="8" w:space="0" w:color="000000"/>
            </w:tcBorders>
            <w:tcMar>
              <w:top w:w="15" w:type="dxa"/>
              <w:left w:w="15" w:type="dxa"/>
              <w:bottom w:w="15" w:type="dxa"/>
              <w:right w:w="15" w:type="dxa"/>
            </w:tcMar>
          </w:tcPr>
          <w:p w:rsidR="007202B3" w:rsidRPr="00A932A2" w:rsidRDefault="007202B3" w:rsidP="00A932A2">
            <w:pPr>
              <w:spacing w:after="0" w:line="240" w:lineRule="auto"/>
              <w:rPr>
                <w:rFonts w:ascii="Arial" w:hAnsi="Arial" w:cs="Arial"/>
                <w:sz w:val="20"/>
                <w:szCs w:val="20"/>
              </w:rPr>
            </w:pPr>
          </w:p>
        </w:tc>
      </w:tr>
      <w:tr w:rsidR="007202B3" w:rsidRPr="00A932A2">
        <w:trPr>
          <w:trHeight w:val="45"/>
          <w:tblCellSpacing w:w="0" w:type="auto"/>
        </w:trPr>
        <w:tc>
          <w:tcPr>
            <w:tcW w:w="0" w:type="auto"/>
            <w:vMerge/>
            <w:tcBorders>
              <w:top w:val="nil"/>
              <w:bottom w:val="single" w:sz="8" w:space="0" w:color="000000"/>
              <w:right w:val="single" w:sz="8" w:space="0" w:color="000000"/>
            </w:tcBorders>
          </w:tcPr>
          <w:p w:rsidR="007202B3" w:rsidRPr="00A932A2" w:rsidRDefault="007202B3" w:rsidP="00A932A2">
            <w:pPr>
              <w:spacing w:after="0" w:line="240" w:lineRule="auto"/>
              <w:rPr>
                <w:rFonts w:ascii="Arial" w:hAnsi="Arial" w:cs="Arial"/>
                <w:sz w:val="20"/>
                <w:szCs w:val="20"/>
              </w:rPr>
            </w:pPr>
          </w:p>
        </w:tc>
        <w:tc>
          <w:tcPr>
            <w:tcW w:w="0" w:type="auto"/>
            <w:vMerge/>
            <w:tcBorders>
              <w:top w:val="nil"/>
              <w:bottom w:val="single" w:sz="8" w:space="0" w:color="000000"/>
              <w:right w:val="single" w:sz="8" w:space="0" w:color="000000"/>
            </w:tcBorders>
          </w:tcPr>
          <w:p w:rsidR="007202B3" w:rsidRPr="00A932A2" w:rsidRDefault="007202B3" w:rsidP="00A932A2">
            <w:pPr>
              <w:spacing w:after="0" w:line="240" w:lineRule="auto"/>
              <w:rPr>
                <w:rFonts w:ascii="Arial" w:hAnsi="Arial" w:cs="Arial"/>
                <w:sz w:val="20"/>
                <w:szCs w:val="20"/>
              </w:rPr>
            </w:pPr>
          </w:p>
        </w:tc>
        <w:tc>
          <w:tcPr>
            <w:tcW w:w="6798" w:type="dxa"/>
            <w:tcBorders>
              <w:bottom w:val="single" w:sz="8" w:space="0" w:color="000000"/>
              <w:right w:val="single" w:sz="8" w:space="0" w:color="000000"/>
            </w:tcBorders>
            <w:tcMar>
              <w:top w:w="15" w:type="dxa"/>
              <w:left w:w="15" w:type="dxa"/>
              <w:bottom w:w="15" w:type="dxa"/>
              <w:right w:w="15" w:type="dxa"/>
            </w:tcMar>
          </w:tcPr>
          <w:p w:rsidR="007202B3" w:rsidRPr="00A932A2" w:rsidRDefault="00421542" w:rsidP="00A932A2">
            <w:pPr>
              <w:spacing w:after="0" w:line="240" w:lineRule="auto"/>
              <w:jc w:val="both"/>
              <w:rPr>
                <w:rFonts w:ascii="Arial" w:hAnsi="Arial" w:cs="Arial"/>
                <w:sz w:val="20"/>
                <w:szCs w:val="20"/>
              </w:rPr>
            </w:pPr>
            <w:r w:rsidRPr="00A932A2">
              <w:rPr>
                <w:rFonts w:ascii="Arial" w:hAnsi="Arial" w:cs="Arial"/>
                <w:color w:val="000000"/>
                <w:sz w:val="20"/>
                <w:szCs w:val="20"/>
              </w:rPr>
              <w:t>Proiectul poate avea aplicabilitate practică.</w:t>
            </w:r>
          </w:p>
        </w:tc>
        <w:tc>
          <w:tcPr>
            <w:tcW w:w="1552" w:type="dxa"/>
            <w:tcBorders>
              <w:bottom w:val="single" w:sz="8" w:space="0" w:color="000000"/>
              <w:right w:val="single" w:sz="8" w:space="0" w:color="000000"/>
            </w:tcBorders>
            <w:tcMar>
              <w:top w:w="15" w:type="dxa"/>
              <w:left w:w="15" w:type="dxa"/>
              <w:bottom w:w="15" w:type="dxa"/>
              <w:right w:w="15" w:type="dxa"/>
            </w:tcMar>
          </w:tcPr>
          <w:p w:rsidR="007202B3" w:rsidRPr="00A932A2" w:rsidRDefault="00421542" w:rsidP="00A932A2">
            <w:pPr>
              <w:spacing w:after="0" w:line="240" w:lineRule="auto"/>
              <w:jc w:val="both"/>
              <w:rPr>
                <w:rFonts w:ascii="Arial" w:hAnsi="Arial" w:cs="Arial"/>
                <w:sz w:val="20"/>
                <w:szCs w:val="20"/>
              </w:rPr>
            </w:pPr>
            <w:r w:rsidRPr="00A932A2">
              <w:rPr>
                <w:rFonts w:ascii="Arial" w:hAnsi="Arial" w:cs="Arial"/>
                <w:color w:val="000000"/>
                <w:sz w:val="20"/>
                <w:szCs w:val="20"/>
              </w:rPr>
              <w:t>10 p</w:t>
            </w:r>
          </w:p>
        </w:tc>
        <w:tc>
          <w:tcPr>
            <w:tcW w:w="1305" w:type="dxa"/>
            <w:tcBorders>
              <w:bottom w:val="single" w:sz="8" w:space="0" w:color="000000"/>
              <w:right w:val="single" w:sz="8" w:space="0" w:color="000000"/>
            </w:tcBorders>
            <w:tcMar>
              <w:top w:w="15" w:type="dxa"/>
              <w:left w:w="15" w:type="dxa"/>
              <w:bottom w:w="15" w:type="dxa"/>
              <w:right w:w="15" w:type="dxa"/>
            </w:tcMar>
          </w:tcPr>
          <w:p w:rsidR="007202B3" w:rsidRPr="00A932A2" w:rsidRDefault="007202B3" w:rsidP="00A932A2">
            <w:pPr>
              <w:spacing w:after="0" w:line="240" w:lineRule="auto"/>
              <w:rPr>
                <w:rFonts w:ascii="Arial" w:hAnsi="Arial" w:cs="Arial"/>
                <w:sz w:val="20"/>
                <w:szCs w:val="20"/>
              </w:rPr>
            </w:pPr>
          </w:p>
        </w:tc>
        <w:tc>
          <w:tcPr>
            <w:tcW w:w="1305" w:type="dxa"/>
            <w:tcBorders>
              <w:bottom w:val="single" w:sz="8" w:space="0" w:color="000000"/>
              <w:right w:val="single" w:sz="8" w:space="0" w:color="000000"/>
            </w:tcBorders>
            <w:tcMar>
              <w:top w:w="15" w:type="dxa"/>
              <w:left w:w="15" w:type="dxa"/>
              <w:bottom w:w="15" w:type="dxa"/>
              <w:right w:w="15" w:type="dxa"/>
            </w:tcMar>
          </w:tcPr>
          <w:p w:rsidR="007202B3" w:rsidRPr="00A932A2" w:rsidRDefault="007202B3" w:rsidP="00A932A2">
            <w:pPr>
              <w:spacing w:after="0" w:line="240" w:lineRule="auto"/>
              <w:rPr>
                <w:rFonts w:ascii="Arial" w:hAnsi="Arial" w:cs="Arial"/>
                <w:sz w:val="20"/>
                <w:szCs w:val="20"/>
              </w:rPr>
            </w:pPr>
          </w:p>
        </w:tc>
      </w:tr>
      <w:tr w:rsidR="007202B3" w:rsidRPr="00A932A2">
        <w:trPr>
          <w:trHeight w:val="45"/>
          <w:tblCellSpacing w:w="0" w:type="auto"/>
        </w:trPr>
        <w:tc>
          <w:tcPr>
            <w:tcW w:w="0" w:type="auto"/>
            <w:vMerge/>
            <w:tcBorders>
              <w:top w:val="nil"/>
              <w:bottom w:val="single" w:sz="8" w:space="0" w:color="000000"/>
              <w:right w:val="single" w:sz="8" w:space="0" w:color="000000"/>
            </w:tcBorders>
          </w:tcPr>
          <w:p w:rsidR="007202B3" w:rsidRPr="00A932A2" w:rsidRDefault="007202B3" w:rsidP="00A932A2">
            <w:pPr>
              <w:spacing w:after="0" w:line="240" w:lineRule="auto"/>
              <w:rPr>
                <w:rFonts w:ascii="Arial" w:hAnsi="Arial" w:cs="Arial"/>
                <w:sz w:val="20"/>
                <w:szCs w:val="20"/>
              </w:rPr>
            </w:pPr>
          </w:p>
        </w:tc>
        <w:tc>
          <w:tcPr>
            <w:tcW w:w="0" w:type="auto"/>
            <w:vMerge/>
            <w:tcBorders>
              <w:top w:val="nil"/>
              <w:bottom w:val="single" w:sz="8" w:space="0" w:color="000000"/>
              <w:right w:val="single" w:sz="8" w:space="0" w:color="000000"/>
            </w:tcBorders>
          </w:tcPr>
          <w:p w:rsidR="007202B3" w:rsidRPr="00A932A2" w:rsidRDefault="007202B3" w:rsidP="00A932A2">
            <w:pPr>
              <w:spacing w:after="0" w:line="240" w:lineRule="auto"/>
              <w:rPr>
                <w:rFonts w:ascii="Arial" w:hAnsi="Arial" w:cs="Arial"/>
                <w:sz w:val="20"/>
                <w:szCs w:val="20"/>
              </w:rPr>
            </w:pPr>
          </w:p>
        </w:tc>
        <w:tc>
          <w:tcPr>
            <w:tcW w:w="6798" w:type="dxa"/>
            <w:tcBorders>
              <w:bottom w:val="single" w:sz="8" w:space="0" w:color="000000"/>
              <w:right w:val="single" w:sz="8" w:space="0" w:color="000000"/>
            </w:tcBorders>
            <w:tcMar>
              <w:top w:w="15" w:type="dxa"/>
              <w:left w:w="15" w:type="dxa"/>
              <w:bottom w:w="15" w:type="dxa"/>
              <w:right w:w="15" w:type="dxa"/>
            </w:tcMar>
          </w:tcPr>
          <w:p w:rsidR="007202B3" w:rsidRPr="00A932A2" w:rsidRDefault="00421542" w:rsidP="00A932A2">
            <w:pPr>
              <w:spacing w:after="0" w:line="240" w:lineRule="auto"/>
              <w:jc w:val="both"/>
              <w:rPr>
                <w:rFonts w:ascii="Arial" w:hAnsi="Arial" w:cs="Arial"/>
                <w:sz w:val="20"/>
                <w:szCs w:val="20"/>
              </w:rPr>
            </w:pPr>
            <w:r w:rsidRPr="00A932A2">
              <w:rPr>
                <w:rFonts w:ascii="Arial" w:hAnsi="Arial" w:cs="Arial"/>
                <w:color w:val="000000"/>
                <w:sz w:val="20"/>
                <w:szCs w:val="20"/>
              </w:rPr>
              <w:t xml:space="preserve">Prezentarea normelor de </w:t>
            </w:r>
            <w:r w:rsidRPr="00A932A2">
              <w:rPr>
                <w:rFonts w:ascii="Arial" w:hAnsi="Arial" w:cs="Arial"/>
                <w:color w:val="000000"/>
                <w:sz w:val="20"/>
                <w:szCs w:val="20"/>
              </w:rPr>
              <w:t>sănătate şi securitate în muncă, PSI şi protecţia mediului aplicabile la tema dată</w:t>
            </w:r>
          </w:p>
        </w:tc>
        <w:tc>
          <w:tcPr>
            <w:tcW w:w="1552" w:type="dxa"/>
            <w:tcBorders>
              <w:bottom w:val="single" w:sz="8" w:space="0" w:color="000000"/>
              <w:right w:val="single" w:sz="8" w:space="0" w:color="000000"/>
            </w:tcBorders>
            <w:tcMar>
              <w:top w:w="15" w:type="dxa"/>
              <w:left w:w="15" w:type="dxa"/>
              <w:bottom w:w="15" w:type="dxa"/>
              <w:right w:w="15" w:type="dxa"/>
            </w:tcMar>
          </w:tcPr>
          <w:p w:rsidR="007202B3" w:rsidRPr="00A932A2" w:rsidRDefault="00421542" w:rsidP="00A932A2">
            <w:pPr>
              <w:spacing w:after="0" w:line="240" w:lineRule="auto"/>
              <w:jc w:val="both"/>
              <w:rPr>
                <w:rFonts w:ascii="Arial" w:hAnsi="Arial" w:cs="Arial"/>
                <w:sz w:val="20"/>
                <w:szCs w:val="20"/>
              </w:rPr>
            </w:pPr>
            <w:r w:rsidRPr="00A932A2">
              <w:rPr>
                <w:rFonts w:ascii="Arial" w:hAnsi="Arial" w:cs="Arial"/>
                <w:color w:val="000000"/>
                <w:sz w:val="20"/>
                <w:szCs w:val="20"/>
              </w:rPr>
              <w:t>15 p</w:t>
            </w:r>
          </w:p>
        </w:tc>
        <w:tc>
          <w:tcPr>
            <w:tcW w:w="1305" w:type="dxa"/>
            <w:tcBorders>
              <w:bottom w:val="single" w:sz="8" w:space="0" w:color="000000"/>
              <w:right w:val="single" w:sz="8" w:space="0" w:color="000000"/>
            </w:tcBorders>
            <w:tcMar>
              <w:top w:w="15" w:type="dxa"/>
              <w:left w:w="15" w:type="dxa"/>
              <w:bottom w:w="15" w:type="dxa"/>
              <w:right w:w="15" w:type="dxa"/>
            </w:tcMar>
          </w:tcPr>
          <w:p w:rsidR="007202B3" w:rsidRPr="00A932A2" w:rsidRDefault="007202B3" w:rsidP="00A932A2">
            <w:pPr>
              <w:spacing w:after="0" w:line="240" w:lineRule="auto"/>
              <w:rPr>
                <w:rFonts w:ascii="Arial" w:hAnsi="Arial" w:cs="Arial"/>
                <w:sz w:val="20"/>
                <w:szCs w:val="20"/>
              </w:rPr>
            </w:pPr>
          </w:p>
        </w:tc>
        <w:tc>
          <w:tcPr>
            <w:tcW w:w="1305" w:type="dxa"/>
            <w:tcBorders>
              <w:bottom w:val="single" w:sz="8" w:space="0" w:color="000000"/>
              <w:right w:val="single" w:sz="8" w:space="0" w:color="000000"/>
            </w:tcBorders>
            <w:tcMar>
              <w:top w:w="15" w:type="dxa"/>
              <w:left w:w="15" w:type="dxa"/>
              <w:bottom w:w="15" w:type="dxa"/>
              <w:right w:w="15" w:type="dxa"/>
            </w:tcMar>
          </w:tcPr>
          <w:p w:rsidR="007202B3" w:rsidRPr="00A932A2" w:rsidRDefault="007202B3" w:rsidP="00A932A2">
            <w:pPr>
              <w:spacing w:after="0" w:line="240" w:lineRule="auto"/>
              <w:rPr>
                <w:rFonts w:ascii="Arial" w:hAnsi="Arial" w:cs="Arial"/>
                <w:sz w:val="20"/>
                <w:szCs w:val="20"/>
              </w:rPr>
            </w:pPr>
          </w:p>
        </w:tc>
      </w:tr>
      <w:tr w:rsidR="007202B3" w:rsidRPr="00A932A2">
        <w:trPr>
          <w:trHeight w:val="45"/>
          <w:tblCellSpacing w:w="0" w:type="auto"/>
        </w:trPr>
        <w:tc>
          <w:tcPr>
            <w:tcW w:w="0" w:type="auto"/>
            <w:vMerge/>
            <w:tcBorders>
              <w:top w:val="nil"/>
              <w:bottom w:val="single" w:sz="8" w:space="0" w:color="000000"/>
              <w:right w:val="single" w:sz="8" w:space="0" w:color="000000"/>
            </w:tcBorders>
          </w:tcPr>
          <w:p w:rsidR="007202B3" w:rsidRPr="00A932A2" w:rsidRDefault="007202B3" w:rsidP="00A932A2">
            <w:pPr>
              <w:spacing w:after="0" w:line="240" w:lineRule="auto"/>
              <w:rPr>
                <w:rFonts w:ascii="Arial" w:hAnsi="Arial" w:cs="Arial"/>
                <w:sz w:val="20"/>
                <w:szCs w:val="20"/>
              </w:rPr>
            </w:pPr>
          </w:p>
        </w:tc>
        <w:tc>
          <w:tcPr>
            <w:tcW w:w="0" w:type="auto"/>
            <w:vMerge/>
            <w:tcBorders>
              <w:top w:val="nil"/>
              <w:bottom w:val="single" w:sz="8" w:space="0" w:color="000000"/>
              <w:right w:val="single" w:sz="8" w:space="0" w:color="000000"/>
            </w:tcBorders>
          </w:tcPr>
          <w:p w:rsidR="007202B3" w:rsidRPr="00A932A2" w:rsidRDefault="007202B3" w:rsidP="00A932A2">
            <w:pPr>
              <w:spacing w:after="0" w:line="240" w:lineRule="auto"/>
              <w:rPr>
                <w:rFonts w:ascii="Arial" w:hAnsi="Arial" w:cs="Arial"/>
                <w:sz w:val="20"/>
                <w:szCs w:val="20"/>
              </w:rPr>
            </w:pPr>
          </w:p>
        </w:tc>
        <w:tc>
          <w:tcPr>
            <w:tcW w:w="6798" w:type="dxa"/>
            <w:tcBorders>
              <w:bottom w:val="single" w:sz="8" w:space="0" w:color="000000"/>
              <w:right w:val="single" w:sz="8" w:space="0" w:color="000000"/>
            </w:tcBorders>
            <w:tcMar>
              <w:top w:w="15" w:type="dxa"/>
              <w:left w:w="15" w:type="dxa"/>
              <w:bottom w:w="15" w:type="dxa"/>
              <w:right w:w="15" w:type="dxa"/>
            </w:tcMar>
          </w:tcPr>
          <w:p w:rsidR="007202B3" w:rsidRPr="00A932A2" w:rsidRDefault="00421542" w:rsidP="00A932A2">
            <w:pPr>
              <w:spacing w:after="0" w:line="240" w:lineRule="auto"/>
              <w:jc w:val="both"/>
              <w:rPr>
                <w:rFonts w:ascii="Arial" w:hAnsi="Arial" w:cs="Arial"/>
                <w:sz w:val="20"/>
                <w:szCs w:val="20"/>
              </w:rPr>
            </w:pPr>
            <w:r w:rsidRPr="00A932A2">
              <w:rPr>
                <w:rFonts w:ascii="Arial" w:hAnsi="Arial" w:cs="Arial"/>
                <w:color w:val="000000"/>
                <w:sz w:val="20"/>
                <w:szCs w:val="20"/>
              </w:rPr>
              <w:t>Utilizarea terminologiei de specialitate în redactarea proiectului</w:t>
            </w:r>
          </w:p>
        </w:tc>
        <w:tc>
          <w:tcPr>
            <w:tcW w:w="1552" w:type="dxa"/>
            <w:tcBorders>
              <w:bottom w:val="single" w:sz="8" w:space="0" w:color="000000"/>
              <w:right w:val="single" w:sz="8" w:space="0" w:color="000000"/>
            </w:tcBorders>
            <w:tcMar>
              <w:top w:w="15" w:type="dxa"/>
              <w:left w:w="15" w:type="dxa"/>
              <w:bottom w:w="15" w:type="dxa"/>
              <w:right w:w="15" w:type="dxa"/>
            </w:tcMar>
          </w:tcPr>
          <w:p w:rsidR="007202B3" w:rsidRPr="00A932A2" w:rsidRDefault="00421542" w:rsidP="00A932A2">
            <w:pPr>
              <w:spacing w:after="0" w:line="240" w:lineRule="auto"/>
              <w:jc w:val="both"/>
              <w:rPr>
                <w:rFonts w:ascii="Arial" w:hAnsi="Arial" w:cs="Arial"/>
                <w:sz w:val="20"/>
                <w:szCs w:val="20"/>
              </w:rPr>
            </w:pPr>
            <w:r w:rsidRPr="00A932A2">
              <w:rPr>
                <w:rFonts w:ascii="Arial" w:hAnsi="Arial" w:cs="Arial"/>
                <w:color w:val="000000"/>
                <w:sz w:val="20"/>
                <w:szCs w:val="20"/>
              </w:rPr>
              <w:t>10 p</w:t>
            </w:r>
          </w:p>
        </w:tc>
        <w:tc>
          <w:tcPr>
            <w:tcW w:w="1305" w:type="dxa"/>
            <w:tcBorders>
              <w:bottom w:val="single" w:sz="8" w:space="0" w:color="000000"/>
              <w:right w:val="single" w:sz="8" w:space="0" w:color="000000"/>
            </w:tcBorders>
            <w:tcMar>
              <w:top w:w="15" w:type="dxa"/>
              <w:left w:w="15" w:type="dxa"/>
              <w:bottom w:w="15" w:type="dxa"/>
              <w:right w:w="15" w:type="dxa"/>
            </w:tcMar>
          </w:tcPr>
          <w:p w:rsidR="007202B3" w:rsidRPr="00A932A2" w:rsidRDefault="007202B3" w:rsidP="00A932A2">
            <w:pPr>
              <w:spacing w:after="0" w:line="240" w:lineRule="auto"/>
              <w:rPr>
                <w:rFonts w:ascii="Arial" w:hAnsi="Arial" w:cs="Arial"/>
                <w:sz w:val="20"/>
                <w:szCs w:val="20"/>
              </w:rPr>
            </w:pPr>
          </w:p>
        </w:tc>
        <w:tc>
          <w:tcPr>
            <w:tcW w:w="1305" w:type="dxa"/>
            <w:tcBorders>
              <w:bottom w:val="single" w:sz="8" w:space="0" w:color="000000"/>
              <w:right w:val="single" w:sz="8" w:space="0" w:color="000000"/>
            </w:tcBorders>
            <w:tcMar>
              <w:top w:w="15" w:type="dxa"/>
              <w:left w:w="15" w:type="dxa"/>
              <w:bottom w:w="15" w:type="dxa"/>
              <w:right w:w="15" w:type="dxa"/>
            </w:tcMar>
          </w:tcPr>
          <w:p w:rsidR="007202B3" w:rsidRPr="00A932A2" w:rsidRDefault="007202B3" w:rsidP="00A932A2">
            <w:pPr>
              <w:spacing w:after="0" w:line="240" w:lineRule="auto"/>
              <w:rPr>
                <w:rFonts w:ascii="Arial" w:hAnsi="Arial" w:cs="Arial"/>
                <w:sz w:val="20"/>
                <w:szCs w:val="20"/>
              </w:rPr>
            </w:pPr>
          </w:p>
        </w:tc>
      </w:tr>
      <w:tr w:rsidR="007202B3" w:rsidRPr="00A932A2">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tcPr>
          <w:p w:rsidR="007202B3" w:rsidRPr="00A932A2" w:rsidRDefault="00421542" w:rsidP="00A932A2">
            <w:pPr>
              <w:spacing w:after="0" w:line="240" w:lineRule="auto"/>
              <w:jc w:val="both"/>
              <w:rPr>
                <w:rFonts w:ascii="Arial" w:hAnsi="Arial" w:cs="Arial"/>
                <w:sz w:val="20"/>
                <w:szCs w:val="20"/>
              </w:rPr>
            </w:pPr>
            <w:r w:rsidRPr="00A932A2">
              <w:rPr>
                <w:rFonts w:ascii="Arial" w:hAnsi="Arial" w:cs="Arial"/>
                <w:b/>
                <w:color w:val="000000"/>
                <w:sz w:val="20"/>
                <w:szCs w:val="20"/>
              </w:rPr>
              <w:t>PUNCTAJ TOTAL</w:t>
            </w:r>
          </w:p>
        </w:tc>
        <w:tc>
          <w:tcPr>
            <w:tcW w:w="1552" w:type="dxa"/>
            <w:tcBorders>
              <w:bottom w:val="single" w:sz="8" w:space="0" w:color="000000"/>
              <w:right w:val="single" w:sz="8" w:space="0" w:color="000000"/>
            </w:tcBorders>
            <w:tcMar>
              <w:top w:w="15" w:type="dxa"/>
              <w:left w:w="15" w:type="dxa"/>
              <w:bottom w:w="15" w:type="dxa"/>
              <w:right w:w="15" w:type="dxa"/>
            </w:tcMar>
          </w:tcPr>
          <w:p w:rsidR="007202B3" w:rsidRPr="00A932A2" w:rsidRDefault="00421542" w:rsidP="00A932A2">
            <w:pPr>
              <w:spacing w:after="0" w:line="240" w:lineRule="auto"/>
              <w:jc w:val="both"/>
              <w:rPr>
                <w:rFonts w:ascii="Arial" w:hAnsi="Arial" w:cs="Arial"/>
                <w:sz w:val="20"/>
                <w:szCs w:val="20"/>
              </w:rPr>
            </w:pPr>
            <w:r w:rsidRPr="00A932A2">
              <w:rPr>
                <w:rFonts w:ascii="Arial" w:hAnsi="Arial" w:cs="Arial"/>
                <w:color w:val="000000"/>
                <w:sz w:val="20"/>
                <w:szCs w:val="20"/>
              </w:rPr>
              <w:t>100 p</w:t>
            </w:r>
          </w:p>
        </w:tc>
        <w:tc>
          <w:tcPr>
            <w:tcW w:w="1305" w:type="dxa"/>
            <w:tcBorders>
              <w:bottom w:val="single" w:sz="8" w:space="0" w:color="000000"/>
              <w:right w:val="single" w:sz="8" w:space="0" w:color="000000"/>
            </w:tcBorders>
            <w:tcMar>
              <w:top w:w="15" w:type="dxa"/>
              <w:left w:w="15" w:type="dxa"/>
              <w:bottom w:w="15" w:type="dxa"/>
              <w:right w:w="15" w:type="dxa"/>
            </w:tcMar>
          </w:tcPr>
          <w:p w:rsidR="007202B3" w:rsidRPr="00A932A2" w:rsidRDefault="007202B3" w:rsidP="00A932A2">
            <w:pPr>
              <w:spacing w:after="0" w:line="240" w:lineRule="auto"/>
              <w:rPr>
                <w:rFonts w:ascii="Arial" w:hAnsi="Arial" w:cs="Arial"/>
                <w:sz w:val="20"/>
                <w:szCs w:val="20"/>
              </w:rPr>
            </w:pPr>
          </w:p>
        </w:tc>
        <w:tc>
          <w:tcPr>
            <w:tcW w:w="1305" w:type="dxa"/>
            <w:tcBorders>
              <w:bottom w:val="single" w:sz="8" w:space="0" w:color="000000"/>
              <w:right w:val="single" w:sz="8" w:space="0" w:color="000000"/>
            </w:tcBorders>
            <w:tcMar>
              <w:top w:w="15" w:type="dxa"/>
              <w:left w:w="15" w:type="dxa"/>
              <w:bottom w:w="15" w:type="dxa"/>
              <w:right w:w="15" w:type="dxa"/>
            </w:tcMar>
          </w:tcPr>
          <w:p w:rsidR="007202B3" w:rsidRPr="00A932A2" w:rsidRDefault="007202B3" w:rsidP="00A932A2">
            <w:pPr>
              <w:spacing w:after="0" w:line="240" w:lineRule="auto"/>
              <w:rPr>
                <w:rFonts w:ascii="Arial" w:hAnsi="Arial" w:cs="Arial"/>
                <w:sz w:val="20"/>
                <w:szCs w:val="20"/>
              </w:rPr>
            </w:pPr>
          </w:p>
        </w:tc>
      </w:tr>
      <w:tr w:rsidR="007202B3" w:rsidRPr="00A932A2">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tcPr>
          <w:p w:rsidR="007202B3" w:rsidRPr="00A932A2" w:rsidRDefault="00421542" w:rsidP="00A932A2">
            <w:pPr>
              <w:spacing w:after="0" w:line="240" w:lineRule="auto"/>
              <w:jc w:val="both"/>
              <w:rPr>
                <w:rFonts w:ascii="Arial" w:hAnsi="Arial" w:cs="Arial"/>
                <w:sz w:val="20"/>
                <w:szCs w:val="20"/>
              </w:rPr>
            </w:pPr>
            <w:r w:rsidRPr="00A932A2">
              <w:rPr>
                <w:rFonts w:ascii="Arial" w:hAnsi="Arial" w:cs="Arial"/>
                <w:b/>
                <w:color w:val="000000"/>
                <w:sz w:val="20"/>
                <w:szCs w:val="20"/>
              </w:rPr>
              <w:t>PUNCTAJ FINAL</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7202B3" w:rsidRPr="00A932A2" w:rsidRDefault="007202B3" w:rsidP="00A932A2">
            <w:pPr>
              <w:spacing w:after="0" w:line="240" w:lineRule="auto"/>
              <w:rPr>
                <w:rFonts w:ascii="Arial" w:hAnsi="Arial" w:cs="Arial"/>
                <w:sz w:val="20"/>
                <w:szCs w:val="20"/>
              </w:rPr>
            </w:pPr>
          </w:p>
        </w:tc>
      </w:tr>
    </w:tbl>
    <w:p w:rsidR="007202B3" w:rsidRPr="00A932A2" w:rsidRDefault="00421542" w:rsidP="00A932A2">
      <w:pPr>
        <w:spacing w:after="0" w:line="240" w:lineRule="auto"/>
        <w:jc w:val="both"/>
        <w:rPr>
          <w:rFonts w:ascii="Arial" w:hAnsi="Arial" w:cs="Arial"/>
          <w:sz w:val="20"/>
          <w:szCs w:val="20"/>
        </w:rPr>
      </w:pPr>
      <w:r w:rsidRPr="00A932A2">
        <w:rPr>
          <w:rFonts w:ascii="Arial" w:hAnsi="Arial" w:cs="Arial"/>
          <w:color w:val="000000"/>
          <w:sz w:val="20"/>
          <w:szCs w:val="20"/>
        </w:rPr>
        <w:lastRenderedPageBreak/>
        <w:t>Rezultatul final stabilit de comisia de examinare</w:t>
      </w:r>
      <w:r w:rsidRPr="00A932A2">
        <w:rPr>
          <w:rFonts w:ascii="Arial" w:hAnsi="Arial" w:cs="Arial"/>
          <w:color w:val="000000"/>
          <w:sz w:val="20"/>
          <w:szCs w:val="20"/>
        </w:rPr>
        <w:t xml:space="preserve"> pe baza evaluării proiectului:</w:t>
      </w:r>
    </w:p>
    <w:p w:rsidR="007202B3" w:rsidRPr="00A932A2" w:rsidRDefault="00421542" w:rsidP="00A932A2">
      <w:pPr>
        <w:spacing w:after="0" w:line="240" w:lineRule="auto"/>
        <w:jc w:val="both"/>
        <w:rPr>
          <w:rFonts w:ascii="Arial" w:hAnsi="Arial" w:cs="Arial"/>
          <w:sz w:val="20"/>
          <w:szCs w:val="20"/>
        </w:rPr>
      </w:pPr>
      <w:r w:rsidRPr="00A932A2">
        <w:rPr>
          <w:rFonts w:ascii="Arial" w:hAnsi="Arial" w:cs="Arial"/>
          <w:color w:val="000000"/>
          <w:sz w:val="20"/>
          <w:szCs w:val="20"/>
        </w:rPr>
        <w:t>Admis</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45"/>
        <w:gridCol w:w="2117"/>
        <w:gridCol w:w="1729"/>
        <w:gridCol w:w="1693"/>
        <w:gridCol w:w="1678"/>
        <w:gridCol w:w="1870"/>
      </w:tblGrid>
      <w:tr w:rsidR="007202B3" w:rsidRPr="00A932A2">
        <w:trPr>
          <w:trHeight w:val="45"/>
          <w:tblCellSpacing w:w="0" w:type="auto"/>
        </w:trPr>
        <w:tc>
          <w:tcPr>
            <w:tcW w:w="540" w:type="dxa"/>
            <w:vMerge w:val="restart"/>
            <w:tcBorders>
              <w:bottom w:val="single" w:sz="8" w:space="0" w:color="000000"/>
              <w:right w:val="single" w:sz="8" w:space="0" w:color="000000"/>
            </w:tcBorders>
            <w:tcMar>
              <w:top w:w="15" w:type="dxa"/>
              <w:left w:w="15" w:type="dxa"/>
              <w:bottom w:w="15" w:type="dxa"/>
              <w:right w:w="15" w:type="dxa"/>
            </w:tcMar>
          </w:tcPr>
          <w:p w:rsidR="007202B3" w:rsidRPr="00A932A2" w:rsidRDefault="007202B3" w:rsidP="00A932A2">
            <w:pPr>
              <w:spacing w:after="0" w:line="240" w:lineRule="auto"/>
              <w:rPr>
                <w:rFonts w:ascii="Arial" w:hAnsi="Arial" w:cs="Arial"/>
                <w:sz w:val="20"/>
                <w:szCs w:val="20"/>
              </w:rPr>
            </w:pPr>
          </w:p>
        </w:tc>
        <w:tc>
          <w:tcPr>
            <w:tcW w:w="2373" w:type="dxa"/>
            <w:vMerge w:val="restart"/>
            <w:tcBorders>
              <w:bottom w:val="single" w:sz="8" w:space="0" w:color="000000"/>
              <w:right w:val="single" w:sz="8" w:space="0" w:color="000000"/>
            </w:tcBorders>
            <w:tcMar>
              <w:top w:w="15" w:type="dxa"/>
              <w:left w:w="15" w:type="dxa"/>
              <w:bottom w:w="15" w:type="dxa"/>
              <w:right w:w="15" w:type="dxa"/>
            </w:tcMar>
          </w:tcPr>
          <w:p w:rsidR="007202B3" w:rsidRPr="00A932A2" w:rsidRDefault="00421542" w:rsidP="00A932A2">
            <w:pPr>
              <w:spacing w:after="0" w:line="240" w:lineRule="auto"/>
              <w:jc w:val="both"/>
              <w:rPr>
                <w:rFonts w:ascii="Arial" w:hAnsi="Arial" w:cs="Arial"/>
                <w:sz w:val="20"/>
                <w:szCs w:val="20"/>
              </w:rPr>
            </w:pPr>
            <w:r w:rsidRPr="00A932A2">
              <w:rPr>
                <w:rFonts w:ascii="Arial" w:hAnsi="Arial" w:cs="Arial"/>
                <w:color w:val="000000"/>
                <w:sz w:val="20"/>
                <w:szCs w:val="20"/>
              </w:rPr>
              <w:t>Cu punctajul final</w:t>
            </w:r>
          </w:p>
        </w:tc>
        <w:tc>
          <w:tcPr>
            <w:tcW w:w="1942" w:type="dxa"/>
            <w:tcBorders>
              <w:bottom w:val="single" w:sz="8" w:space="0" w:color="000000"/>
              <w:right w:val="single" w:sz="8" w:space="0" w:color="000000"/>
            </w:tcBorders>
            <w:tcMar>
              <w:top w:w="15" w:type="dxa"/>
              <w:left w:w="15" w:type="dxa"/>
              <w:bottom w:w="15" w:type="dxa"/>
              <w:right w:w="15" w:type="dxa"/>
            </w:tcMar>
          </w:tcPr>
          <w:p w:rsidR="007202B3" w:rsidRPr="00A932A2" w:rsidRDefault="00421542" w:rsidP="00A932A2">
            <w:pPr>
              <w:spacing w:after="0" w:line="240" w:lineRule="auto"/>
              <w:jc w:val="both"/>
              <w:rPr>
                <w:rFonts w:ascii="Arial" w:hAnsi="Arial" w:cs="Arial"/>
                <w:sz w:val="20"/>
                <w:szCs w:val="20"/>
              </w:rPr>
            </w:pPr>
            <w:r w:rsidRPr="00A932A2">
              <w:rPr>
                <w:rFonts w:ascii="Arial" w:hAnsi="Arial" w:cs="Arial"/>
                <w:color w:val="000000"/>
                <w:sz w:val="20"/>
                <w:szCs w:val="20"/>
              </w:rPr>
              <w:t>100 p - 95 p</w:t>
            </w:r>
          </w:p>
        </w:tc>
        <w:tc>
          <w:tcPr>
            <w:tcW w:w="1941" w:type="dxa"/>
            <w:tcBorders>
              <w:bottom w:val="single" w:sz="8" w:space="0" w:color="000000"/>
              <w:right w:val="single" w:sz="8" w:space="0" w:color="000000"/>
            </w:tcBorders>
            <w:tcMar>
              <w:top w:w="15" w:type="dxa"/>
              <w:left w:w="15" w:type="dxa"/>
              <w:bottom w:w="15" w:type="dxa"/>
              <w:right w:w="15" w:type="dxa"/>
            </w:tcMar>
          </w:tcPr>
          <w:p w:rsidR="007202B3" w:rsidRPr="00A932A2" w:rsidRDefault="00421542" w:rsidP="00A932A2">
            <w:pPr>
              <w:spacing w:after="0" w:line="240" w:lineRule="auto"/>
              <w:jc w:val="both"/>
              <w:rPr>
                <w:rFonts w:ascii="Arial" w:hAnsi="Arial" w:cs="Arial"/>
                <w:sz w:val="20"/>
                <w:szCs w:val="20"/>
              </w:rPr>
            </w:pPr>
            <w:r w:rsidRPr="00A932A2">
              <w:rPr>
                <w:rFonts w:ascii="Arial" w:hAnsi="Arial" w:cs="Arial"/>
                <w:color w:val="000000"/>
                <w:sz w:val="20"/>
                <w:szCs w:val="20"/>
              </w:rPr>
              <w:t>94,99 p - 85 p</w:t>
            </w:r>
          </w:p>
        </w:tc>
        <w:tc>
          <w:tcPr>
            <w:tcW w:w="1941" w:type="dxa"/>
            <w:tcBorders>
              <w:bottom w:val="single" w:sz="8" w:space="0" w:color="000000"/>
              <w:right w:val="single" w:sz="8" w:space="0" w:color="000000"/>
            </w:tcBorders>
            <w:tcMar>
              <w:top w:w="15" w:type="dxa"/>
              <w:left w:w="15" w:type="dxa"/>
              <w:bottom w:w="15" w:type="dxa"/>
              <w:right w:w="15" w:type="dxa"/>
            </w:tcMar>
          </w:tcPr>
          <w:p w:rsidR="007202B3" w:rsidRPr="00A932A2" w:rsidRDefault="00421542" w:rsidP="00A932A2">
            <w:pPr>
              <w:spacing w:after="0" w:line="240" w:lineRule="auto"/>
              <w:jc w:val="both"/>
              <w:rPr>
                <w:rFonts w:ascii="Arial" w:hAnsi="Arial" w:cs="Arial"/>
                <w:sz w:val="20"/>
                <w:szCs w:val="20"/>
              </w:rPr>
            </w:pPr>
            <w:r w:rsidRPr="00A932A2">
              <w:rPr>
                <w:rFonts w:ascii="Arial" w:hAnsi="Arial" w:cs="Arial"/>
                <w:color w:val="000000"/>
                <w:sz w:val="20"/>
                <w:szCs w:val="20"/>
              </w:rPr>
              <w:t>84,99 p - 75 p</w:t>
            </w:r>
          </w:p>
        </w:tc>
        <w:tc>
          <w:tcPr>
            <w:tcW w:w="2049" w:type="dxa"/>
            <w:tcBorders>
              <w:bottom w:val="single" w:sz="8" w:space="0" w:color="000000"/>
              <w:right w:val="single" w:sz="8" w:space="0" w:color="000000"/>
            </w:tcBorders>
            <w:tcMar>
              <w:top w:w="15" w:type="dxa"/>
              <w:left w:w="15" w:type="dxa"/>
              <w:bottom w:w="15" w:type="dxa"/>
              <w:right w:w="15" w:type="dxa"/>
            </w:tcMar>
          </w:tcPr>
          <w:p w:rsidR="007202B3" w:rsidRPr="00A932A2" w:rsidRDefault="00421542" w:rsidP="00A932A2">
            <w:pPr>
              <w:spacing w:after="0" w:line="240" w:lineRule="auto"/>
              <w:jc w:val="both"/>
              <w:rPr>
                <w:rFonts w:ascii="Arial" w:hAnsi="Arial" w:cs="Arial"/>
                <w:sz w:val="20"/>
                <w:szCs w:val="20"/>
              </w:rPr>
            </w:pPr>
            <w:r w:rsidRPr="00A932A2">
              <w:rPr>
                <w:rFonts w:ascii="Arial" w:hAnsi="Arial" w:cs="Arial"/>
                <w:color w:val="000000"/>
                <w:sz w:val="20"/>
                <w:szCs w:val="20"/>
              </w:rPr>
              <w:t>74,99 p - 60 p</w:t>
            </w:r>
          </w:p>
        </w:tc>
      </w:tr>
      <w:tr w:rsidR="007202B3" w:rsidRPr="00A932A2">
        <w:trPr>
          <w:trHeight w:val="45"/>
          <w:tblCellSpacing w:w="0" w:type="auto"/>
        </w:trPr>
        <w:tc>
          <w:tcPr>
            <w:tcW w:w="0" w:type="auto"/>
            <w:vMerge/>
            <w:tcBorders>
              <w:top w:val="nil"/>
              <w:bottom w:val="single" w:sz="8" w:space="0" w:color="000000"/>
              <w:right w:val="single" w:sz="8" w:space="0" w:color="000000"/>
            </w:tcBorders>
          </w:tcPr>
          <w:p w:rsidR="007202B3" w:rsidRPr="00A932A2" w:rsidRDefault="007202B3" w:rsidP="00A932A2">
            <w:pPr>
              <w:spacing w:after="0" w:line="240" w:lineRule="auto"/>
              <w:rPr>
                <w:rFonts w:ascii="Arial" w:hAnsi="Arial" w:cs="Arial"/>
                <w:sz w:val="20"/>
                <w:szCs w:val="20"/>
              </w:rPr>
            </w:pPr>
          </w:p>
        </w:tc>
        <w:tc>
          <w:tcPr>
            <w:tcW w:w="0" w:type="auto"/>
            <w:vMerge/>
            <w:tcBorders>
              <w:top w:val="nil"/>
              <w:bottom w:val="single" w:sz="8" w:space="0" w:color="000000"/>
              <w:right w:val="single" w:sz="8" w:space="0" w:color="000000"/>
            </w:tcBorders>
          </w:tcPr>
          <w:p w:rsidR="007202B3" w:rsidRPr="00A932A2" w:rsidRDefault="007202B3" w:rsidP="00A932A2">
            <w:pPr>
              <w:spacing w:after="0" w:line="240" w:lineRule="auto"/>
              <w:rPr>
                <w:rFonts w:ascii="Arial" w:hAnsi="Arial" w:cs="Arial"/>
                <w:sz w:val="20"/>
                <w:szCs w:val="20"/>
              </w:rPr>
            </w:pPr>
          </w:p>
        </w:tc>
        <w:tc>
          <w:tcPr>
            <w:tcW w:w="1942" w:type="dxa"/>
            <w:tcBorders>
              <w:bottom w:val="single" w:sz="8" w:space="0" w:color="000000"/>
              <w:right w:val="single" w:sz="8" w:space="0" w:color="000000"/>
            </w:tcBorders>
            <w:tcMar>
              <w:top w:w="15" w:type="dxa"/>
              <w:left w:w="15" w:type="dxa"/>
              <w:bottom w:w="15" w:type="dxa"/>
              <w:right w:w="15" w:type="dxa"/>
            </w:tcMar>
          </w:tcPr>
          <w:p w:rsidR="007202B3" w:rsidRPr="00A932A2" w:rsidRDefault="007202B3" w:rsidP="00A932A2">
            <w:pPr>
              <w:spacing w:after="0" w:line="240" w:lineRule="auto"/>
              <w:rPr>
                <w:rFonts w:ascii="Arial" w:hAnsi="Arial" w:cs="Arial"/>
                <w:sz w:val="20"/>
                <w:szCs w:val="20"/>
              </w:rPr>
            </w:pPr>
          </w:p>
        </w:tc>
        <w:tc>
          <w:tcPr>
            <w:tcW w:w="1941" w:type="dxa"/>
            <w:tcBorders>
              <w:bottom w:val="single" w:sz="8" w:space="0" w:color="000000"/>
              <w:right w:val="single" w:sz="8" w:space="0" w:color="000000"/>
            </w:tcBorders>
            <w:tcMar>
              <w:top w:w="15" w:type="dxa"/>
              <w:left w:w="15" w:type="dxa"/>
              <w:bottom w:w="15" w:type="dxa"/>
              <w:right w:w="15" w:type="dxa"/>
            </w:tcMar>
          </w:tcPr>
          <w:p w:rsidR="007202B3" w:rsidRPr="00A932A2" w:rsidRDefault="007202B3" w:rsidP="00A932A2">
            <w:pPr>
              <w:spacing w:after="0" w:line="240" w:lineRule="auto"/>
              <w:rPr>
                <w:rFonts w:ascii="Arial" w:hAnsi="Arial" w:cs="Arial"/>
                <w:sz w:val="20"/>
                <w:szCs w:val="20"/>
              </w:rPr>
            </w:pPr>
          </w:p>
        </w:tc>
        <w:tc>
          <w:tcPr>
            <w:tcW w:w="1941" w:type="dxa"/>
            <w:tcBorders>
              <w:bottom w:val="single" w:sz="8" w:space="0" w:color="000000"/>
              <w:right w:val="single" w:sz="8" w:space="0" w:color="000000"/>
            </w:tcBorders>
            <w:tcMar>
              <w:top w:w="15" w:type="dxa"/>
              <w:left w:w="15" w:type="dxa"/>
              <w:bottom w:w="15" w:type="dxa"/>
              <w:right w:w="15" w:type="dxa"/>
            </w:tcMar>
          </w:tcPr>
          <w:p w:rsidR="007202B3" w:rsidRPr="00A932A2" w:rsidRDefault="007202B3" w:rsidP="00A932A2">
            <w:pPr>
              <w:spacing w:after="0" w:line="240" w:lineRule="auto"/>
              <w:rPr>
                <w:rFonts w:ascii="Arial" w:hAnsi="Arial" w:cs="Arial"/>
                <w:sz w:val="20"/>
                <w:szCs w:val="20"/>
              </w:rPr>
            </w:pPr>
          </w:p>
        </w:tc>
        <w:tc>
          <w:tcPr>
            <w:tcW w:w="2049" w:type="dxa"/>
            <w:tcBorders>
              <w:bottom w:val="single" w:sz="8" w:space="0" w:color="000000"/>
              <w:right w:val="single" w:sz="8" w:space="0" w:color="000000"/>
            </w:tcBorders>
            <w:tcMar>
              <w:top w:w="15" w:type="dxa"/>
              <w:left w:w="15" w:type="dxa"/>
              <w:bottom w:w="15" w:type="dxa"/>
              <w:right w:w="15" w:type="dxa"/>
            </w:tcMar>
          </w:tcPr>
          <w:p w:rsidR="007202B3" w:rsidRPr="00A932A2" w:rsidRDefault="007202B3" w:rsidP="00A932A2">
            <w:pPr>
              <w:spacing w:after="0" w:line="240" w:lineRule="auto"/>
              <w:rPr>
                <w:rFonts w:ascii="Arial" w:hAnsi="Arial" w:cs="Arial"/>
                <w:sz w:val="20"/>
                <w:szCs w:val="20"/>
              </w:rPr>
            </w:pPr>
          </w:p>
        </w:tc>
      </w:tr>
      <w:tr w:rsidR="007202B3" w:rsidRPr="00A932A2">
        <w:trPr>
          <w:trHeight w:val="45"/>
          <w:tblCellSpacing w:w="0" w:type="auto"/>
        </w:trPr>
        <w:tc>
          <w:tcPr>
            <w:tcW w:w="0" w:type="auto"/>
            <w:vMerge/>
            <w:tcBorders>
              <w:top w:val="nil"/>
              <w:bottom w:val="single" w:sz="8" w:space="0" w:color="000000"/>
              <w:right w:val="single" w:sz="8" w:space="0" w:color="000000"/>
            </w:tcBorders>
          </w:tcPr>
          <w:p w:rsidR="007202B3" w:rsidRPr="00A932A2" w:rsidRDefault="007202B3" w:rsidP="00A932A2">
            <w:pPr>
              <w:spacing w:after="0" w:line="240" w:lineRule="auto"/>
              <w:rPr>
                <w:rFonts w:ascii="Arial" w:hAnsi="Arial" w:cs="Arial"/>
                <w:sz w:val="20"/>
                <w:szCs w:val="20"/>
              </w:rPr>
            </w:pPr>
          </w:p>
        </w:tc>
        <w:tc>
          <w:tcPr>
            <w:tcW w:w="2373" w:type="dxa"/>
            <w:tcBorders>
              <w:bottom w:val="single" w:sz="8" w:space="0" w:color="000000"/>
              <w:right w:val="single" w:sz="8" w:space="0" w:color="000000"/>
            </w:tcBorders>
            <w:tcMar>
              <w:top w:w="15" w:type="dxa"/>
              <w:left w:w="15" w:type="dxa"/>
              <w:bottom w:w="15" w:type="dxa"/>
              <w:right w:w="15" w:type="dxa"/>
            </w:tcMar>
          </w:tcPr>
          <w:p w:rsidR="007202B3" w:rsidRPr="00A932A2" w:rsidRDefault="00421542" w:rsidP="00A932A2">
            <w:pPr>
              <w:spacing w:after="0" w:line="240" w:lineRule="auto"/>
              <w:jc w:val="both"/>
              <w:rPr>
                <w:rFonts w:ascii="Arial" w:hAnsi="Arial" w:cs="Arial"/>
                <w:sz w:val="20"/>
                <w:szCs w:val="20"/>
              </w:rPr>
            </w:pPr>
            <w:r w:rsidRPr="00A932A2">
              <w:rPr>
                <w:rFonts w:ascii="Arial" w:hAnsi="Arial" w:cs="Arial"/>
                <w:color w:val="000000"/>
                <w:sz w:val="20"/>
                <w:szCs w:val="20"/>
              </w:rPr>
              <w:t>Cu calificativul</w:t>
            </w:r>
          </w:p>
        </w:tc>
        <w:tc>
          <w:tcPr>
            <w:tcW w:w="1942" w:type="dxa"/>
            <w:tcBorders>
              <w:bottom w:val="single" w:sz="8" w:space="0" w:color="000000"/>
              <w:right w:val="single" w:sz="8" w:space="0" w:color="000000"/>
            </w:tcBorders>
            <w:tcMar>
              <w:top w:w="15" w:type="dxa"/>
              <w:left w:w="15" w:type="dxa"/>
              <w:bottom w:w="15" w:type="dxa"/>
              <w:right w:w="15" w:type="dxa"/>
            </w:tcMar>
          </w:tcPr>
          <w:p w:rsidR="007202B3" w:rsidRPr="00A932A2" w:rsidRDefault="00421542" w:rsidP="00A932A2">
            <w:pPr>
              <w:spacing w:after="0" w:line="240" w:lineRule="auto"/>
              <w:jc w:val="both"/>
              <w:rPr>
                <w:rFonts w:ascii="Arial" w:hAnsi="Arial" w:cs="Arial"/>
                <w:sz w:val="20"/>
                <w:szCs w:val="20"/>
              </w:rPr>
            </w:pPr>
            <w:r w:rsidRPr="00A932A2">
              <w:rPr>
                <w:rFonts w:ascii="Arial" w:hAnsi="Arial" w:cs="Arial"/>
                <w:color w:val="000000"/>
                <w:sz w:val="20"/>
                <w:szCs w:val="20"/>
              </w:rPr>
              <w:t>Excelent</w:t>
            </w:r>
          </w:p>
        </w:tc>
        <w:tc>
          <w:tcPr>
            <w:tcW w:w="1941" w:type="dxa"/>
            <w:tcBorders>
              <w:bottom w:val="single" w:sz="8" w:space="0" w:color="000000"/>
              <w:right w:val="single" w:sz="8" w:space="0" w:color="000000"/>
            </w:tcBorders>
            <w:tcMar>
              <w:top w:w="15" w:type="dxa"/>
              <w:left w:w="15" w:type="dxa"/>
              <w:bottom w:w="15" w:type="dxa"/>
              <w:right w:w="15" w:type="dxa"/>
            </w:tcMar>
          </w:tcPr>
          <w:p w:rsidR="007202B3" w:rsidRPr="00A932A2" w:rsidRDefault="00421542" w:rsidP="00A932A2">
            <w:pPr>
              <w:spacing w:after="0" w:line="240" w:lineRule="auto"/>
              <w:jc w:val="both"/>
              <w:rPr>
                <w:rFonts w:ascii="Arial" w:hAnsi="Arial" w:cs="Arial"/>
                <w:sz w:val="20"/>
                <w:szCs w:val="20"/>
              </w:rPr>
            </w:pPr>
            <w:r w:rsidRPr="00A932A2">
              <w:rPr>
                <w:rFonts w:ascii="Arial" w:hAnsi="Arial" w:cs="Arial"/>
                <w:color w:val="000000"/>
                <w:sz w:val="20"/>
                <w:szCs w:val="20"/>
              </w:rPr>
              <w:t>Foarte bine</w:t>
            </w:r>
          </w:p>
        </w:tc>
        <w:tc>
          <w:tcPr>
            <w:tcW w:w="1941" w:type="dxa"/>
            <w:tcBorders>
              <w:bottom w:val="single" w:sz="8" w:space="0" w:color="000000"/>
              <w:right w:val="single" w:sz="8" w:space="0" w:color="000000"/>
            </w:tcBorders>
            <w:tcMar>
              <w:top w:w="15" w:type="dxa"/>
              <w:left w:w="15" w:type="dxa"/>
              <w:bottom w:w="15" w:type="dxa"/>
              <w:right w:w="15" w:type="dxa"/>
            </w:tcMar>
          </w:tcPr>
          <w:p w:rsidR="007202B3" w:rsidRPr="00A932A2" w:rsidRDefault="00421542" w:rsidP="00A932A2">
            <w:pPr>
              <w:spacing w:after="0" w:line="240" w:lineRule="auto"/>
              <w:jc w:val="both"/>
              <w:rPr>
                <w:rFonts w:ascii="Arial" w:hAnsi="Arial" w:cs="Arial"/>
                <w:sz w:val="20"/>
                <w:szCs w:val="20"/>
              </w:rPr>
            </w:pPr>
            <w:r w:rsidRPr="00A932A2">
              <w:rPr>
                <w:rFonts w:ascii="Arial" w:hAnsi="Arial" w:cs="Arial"/>
                <w:color w:val="000000"/>
                <w:sz w:val="20"/>
                <w:szCs w:val="20"/>
              </w:rPr>
              <w:t>Bine</w:t>
            </w:r>
          </w:p>
        </w:tc>
        <w:tc>
          <w:tcPr>
            <w:tcW w:w="2049" w:type="dxa"/>
            <w:tcBorders>
              <w:bottom w:val="single" w:sz="8" w:space="0" w:color="000000"/>
              <w:right w:val="single" w:sz="8" w:space="0" w:color="000000"/>
            </w:tcBorders>
            <w:tcMar>
              <w:top w:w="15" w:type="dxa"/>
              <w:left w:w="15" w:type="dxa"/>
              <w:bottom w:w="15" w:type="dxa"/>
              <w:right w:w="15" w:type="dxa"/>
            </w:tcMar>
          </w:tcPr>
          <w:p w:rsidR="007202B3" w:rsidRPr="00A932A2" w:rsidRDefault="00421542" w:rsidP="00A932A2">
            <w:pPr>
              <w:spacing w:after="0" w:line="240" w:lineRule="auto"/>
              <w:jc w:val="both"/>
              <w:rPr>
                <w:rFonts w:ascii="Arial" w:hAnsi="Arial" w:cs="Arial"/>
                <w:sz w:val="20"/>
                <w:szCs w:val="20"/>
              </w:rPr>
            </w:pPr>
            <w:r w:rsidRPr="00A932A2">
              <w:rPr>
                <w:rFonts w:ascii="Arial" w:hAnsi="Arial" w:cs="Arial"/>
                <w:color w:val="000000"/>
                <w:sz w:val="20"/>
                <w:szCs w:val="20"/>
              </w:rPr>
              <w:t>Satisfăcător</w:t>
            </w:r>
          </w:p>
        </w:tc>
      </w:tr>
      <w:tr w:rsidR="007202B3" w:rsidRPr="00A932A2">
        <w:trPr>
          <w:trHeight w:val="45"/>
          <w:tblCellSpacing w:w="0" w:type="auto"/>
        </w:trPr>
        <w:tc>
          <w:tcPr>
            <w:tcW w:w="0" w:type="auto"/>
            <w:vMerge/>
            <w:tcBorders>
              <w:top w:val="nil"/>
              <w:bottom w:val="single" w:sz="8" w:space="0" w:color="000000"/>
              <w:right w:val="single" w:sz="8" w:space="0" w:color="000000"/>
            </w:tcBorders>
          </w:tcPr>
          <w:p w:rsidR="007202B3" w:rsidRPr="00A932A2" w:rsidRDefault="007202B3" w:rsidP="00A932A2">
            <w:pPr>
              <w:spacing w:after="0" w:line="240" w:lineRule="auto"/>
              <w:rPr>
                <w:rFonts w:ascii="Arial" w:hAnsi="Arial" w:cs="Arial"/>
                <w:sz w:val="20"/>
                <w:szCs w:val="20"/>
              </w:rPr>
            </w:pPr>
          </w:p>
        </w:tc>
        <w:tc>
          <w:tcPr>
            <w:tcW w:w="2373" w:type="dxa"/>
            <w:tcBorders>
              <w:bottom w:val="single" w:sz="8" w:space="0" w:color="000000"/>
              <w:right w:val="single" w:sz="8" w:space="0" w:color="000000"/>
            </w:tcBorders>
            <w:tcMar>
              <w:top w:w="15" w:type="dxa"/>
              <w:left w:w="15" w:type="dxa"/>
              <w:bottom w:w="15" w:type="dxa"/>
              <w:right w:w="15" w:type="dxa"/>
            </w:tcMar>
          </w:tcPr>
          <w:p w:rsidR="007202B3" w:rsidRPr="00A932A2" w:rsidRDefault="007202B3" w:rsidP="00A932A2">
            <w:pPr>
              <w:spacing w:after="0" w:line="240" w:lineRule="auto"/>
              <w:rPr>
                <w:rFonts w:ascii="Arial" w:hAnsi="Arial" w:cs="Arial"/>
                <w:sz w:val="20"/>
                <w:szCs w:val="20"/>
              </w:rPr>
            </w:pPr>
          </w:p>
        </w:tc>
        <w:tc>
          <w:tcPr>
            <w:tcW w:w="1942" w:type="dxa"/>
            <w:tcBorders>
              <w:bottom w:val="single" w:sz="8" w:space="0" w:color="000000"/>
              <w:right w:val="single" w:sz="8" w:space="0" w:color="000000"/>
            </w:tcBorders>
            <w:tcMar>
              <w:top w:w="15" w:type="dxa"/>
              <w:left w:w="15" w:type="dxa"/>
              <w:bottom w:w="15" w:type="dxa"/>
              <w:right w:w="15" w:type="dxa"/>
            </w:tcMar>
          </w:tcPr>
          <w:p w:rsidR="007202B3" w:rsidRPr="00A932A2" w:rsidRDefault="007202B3" w:rsidP="00A932A2">
            <w:pPr>
              <w:spacing w:after="0" w:line="240" w:lineRule="auto"/>
              <w:rPr>
                <w:rFonts w:ascii="Arial" w:hAnsi="Arial" w:cs="Arial"/>
                <w:sz w:val="20"/>
                <w:szCs w:val="20"/>
              </w:rPr>
            </w:pPr>
          </w:p>
        </w:tc>
        <w:tc>
          <w:tcPr>
            <w:tcW w:w="1941" w:type="dxa"/>
            <w:tcBorders>
              <w:bottom w:val="single" w:sz="8" w:space="0" w:color="000000"/>
              <w:right w:val="single" w:sz="8" w:space="0" w:color="000000"/>
            </w:tcBorders>
            <w:tcMar>
              <w:top w:w="15" w:type="dxa"/>
              <w:left w:w="15" w:type="dxa"/>
              <w:bottom w:w="15" w:type="dxa"/>
              <w:right w:w="15" w:type="dxa"/>
            </w:tcMar>
          </w:tcPr>
          <w:p w:rsidR="007202B3" w:rsidRPr="00A932A2" w:rsidRDefault="007202B3" w:rsidP="00A932A2">
            <w:pPr>
              <w:spacing w:after="0" w:line="240" w:lineRule="auto"/>
              <w:rPr>
                <w:rFonts w:ascii="Arial" w:hAnsi="Arial" w:cs="Arial"/>
                <w:sz w:val="20"/>
                <w:szCs w:val="20"/>
              </w:rPr>
            </w:pPr>
          </w:p>
        </w:tc>
        <w:tc>
          <w:tcPr>
            <w:tcW w:w="1941" w:type="dxa"/>
            <w:tcBorders>
              <w:bottom w:val="single" w:sz="8" w:space="0" w:color="000000"/>
              <w:right w:val="single" w:sz="8" w:space="0" w:color="000000"/>
            </w:tcBorders>
            <w:tcMar>
              <w:top w:w="15" w:type="dxa"/>
              <w:left w:w="15" w:type="dxa"/>
              <w:bottom w:w="15" w:type="dxa"/>
              <w:right w:w="15" w:type="dxa"/>
            </w:tcMar>
          </w:tcPr>
          <w:p w:rsidR="007202B3" w:rsidRPr="00A932A2" w:rsidRDefault="007202B3" w:rsidP="00A932A2">
            <w:pPr>
              <w:spacing w:after="0" w:line="240" w:lineRule="auto"/>
              <w:rPr>
                <w:rFonts w:ascii="Arial" w:hAnsi="Arial" w:cs="Arial"/>
                <w:sz w:val="20"/>
                <w:szCs w:val="20"/>
              </w:rPr>
            </w:pPr>
          </w:p>
        </w:tc>
        <w:tc>
          <w:tcPr>
            <w:tcW w:w="2049" w:type="dxa"/>
            <w:tcBorders>
              <w:bottom w:val="single" w:sz="8" w:space="0" w:color="000000"/>
              <w:right w:val="single" w:sz="8" w:space="0" w:color="000000"/>
            </w:tcBorders>
            <w:tcMar>
              <w:top w:w="15" w:type="dxa"/>
              <w:left w:w="15" w:type="dxa"/>
              <w:bottom w:w="15" w:type="dxa"/>
              <w:right w:w="15" w:type="dxa"/>
            </w:tcMar>
          </w:tcPr>
          <w:p w:rsidR="007202B3" w:rsidRPr="00A932A2" w:rsidRDefault="007202B3" w:rsidP="00A932A2">
            <w:pPr>
              <w:spacing w:after="0" w:line="240" w:lineRule="auto"/>
              <w:rPr>
                <w:rFonts w:ascii="Arial" w:hAnsi="Arial" w:cs="Arial"/>
                <w:sz w:val="20"/>
                <w:szCs w:val="20"/>
              </w:rPr>
            </w:pPr>
          </w:p>
        </w:tc>
      </w:tr>
    </w:tbl>
    <w:p w:rsidR="007202B3" w:rsidRPr="00A932A2" w:rsidRDefault="00421542" w:rsidP="00A932A2">
      <w:pPr>
        <w:spacing w:after="0" w:line="240" w:lineRule="auto"/>
        <w:jc w:val="both"/>
        <w:rPr>
          <w:rFonts w:ascii="Arial" w:hAnsi="Arial" w:cs="Arial"/>
          <w:sz w:val="20"/>
          <w:szCs w:val="20"/>
        </w:rPr>
      </w:pPr>
      <w:r w:rsidRPr="00A932A2">
        <w:rPr>
          <w:rFonts w:ascii="Arial" w:hAnsi="Arial" w:cs="Arial"/>
          <w:color w:val="000000"/>
          <w:sz w:val="20"/>
          <w:szCs w:val="20"/>
        </w:rPr>
        <w:t>Respins |_| Cu punctajul final |________|</w:t>
      </w:r>
    </w:p>
    <w:p w:rsidR="007202B3" w:rsidRPr="00A932A2" w:rsidRDefault="00421542" w:rsidP="00A932A2">
      <w:pPr>
        <w:spacing w:after="0" w:line="240" w:lineRule="auto"/>
        <w:jc w:val="both"/>
        <w:rPr>
          <w:rFonts w:ascii="Arial" w:hAnsi="Arial" w:cs="Arial"/>
          <w:sz w:val="20"/>
          <w:szCs w:val="20"/>
        </w:rPr>
      </w:pPr>
      <w:r w:rsidRPr="00A932A2">
        <w:rPr>
          <w:rFonts w:ascii="Arial" w:hAnsi="Arial" w:cs="Arial"/>
          <w:color w:val="000000"/>
          <w:sz w:val="20"/>
          <w:szCs w:val="20"/>
        </w:rPr>
        <w:t xml:space="preserve">Evaluatori (numele, </w:t>
      </w:r>
      <w:r w:rsidRPr="00A932A2">
        <w:rPr>
          <w:rFonts w:ascii="Arial" w:hAnsi="Arial" w:cs="Arial"/>
          <w:color w:val="000000"/>
          <w:sz w:val="20"/>
          <w:szCs w:val="20"/>
        </w:rPr>
        <w:t>prenumele şi semnătura):</w:t>
      </w:r>
    </w:p>
    <w:p w:rsidR="007202B3" w:rsidRPr="00A932A2" w:rsidRDefault="00421542" w:rsidP="00A932A2">
      <w:pPr>
        <w:spacing w:after="0" w:line="240" w:lineRule="auto"/>
        <w:jc w:val="both"/>
        <w:rPr>
          <w:rFonts w:ascii="Arial" w:hAnsi="Arial" w:cs="Arial"/>
          <w:sz w:val="20"/>
          <w:szCs w:val="20"/>
        </w:rPr>
      </w:pPr>
      <w:r w:rsidRPr="00A932A2">
        <w:rPr>
          <w:rFonts w:ascii="Arial" w:hAnsi="Arial" w:cs="Arial"/>
          <w:color w:val="000000"/>
          <w:sz w:val="20"/>
          <w:szCs w:val="20"/>
        </w:rPr>
        <w:t>Evaluator 1: ...............................................................</w:t>
      </w:r>
    </w:p>
    <w:p w:rsidR="007202B3" w:rsidRPr="00A932A2" w:rsidRDefault="00421542" w:rsidP="00A932A2">
      <w:pPr>
        <w:spacing w:after="0" w:line="240" w:lineRule="auto"/>
        <w:jc w:val="both"/>
        <w:rPr>
          <w:rFonts w:ascii="Arial" w:hAnsi="Arial" w:cs="Arial"/>
          <w:sz w:val="20"/>
          <w:szCs w:val="20"/>
        </w:rPr>
      </w:pPr>
      <w:r w:rsidRPr="00A932A2">
        <w:rPr>
          <w:rFonts w:ascii="Arial" w:hAnsi="Arial" w:cs="Arial"/>
          <w:color w:val="000000"/>
          <w:sz w:val="20"/>
          <w:szCs w:val="20"/>
        </w:rPr>
        <w:t>Evaluator 2: ...............................................................</w:t>
      </w:r>
    </w:p>
    <w:p w:rsidR="007202B3" w:rsidRPr="00A932A2" w:rsidRDefault="00421542" w:rsidP="00A932A2">
      <w:pPr>
        <w:spacing w:after="0" w:line="240" w:lineRule="auto"/>
        <w:jc w:val="both"/>
        <w:rPr>
          <w:rFonts w:ascii="Arial" w:hAnsi="Arial" w:cs="Arial"/>
          <w:sz w:val="20"/>
          <w:szCs w:val="20"/>
        </w:rPr>
      </w:pPr>
      <w:r w:rsidRPr="00A932A2">
        <w:rPr>
          <w:rFonts w:ascii="Arial" w:hAnsi="Arial" w:cs="Arial"/>
          <w:color w:val="000000"/>
          <w:sz w:val="20"/>
          <w:szCs w:val="20"/>
        </w:rPr>
        <w:t>Data: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100"/>
      </w:tblGrid>
      <w:tr w:rsidR="007202B3" w:rsidRPr="00A932A2">
        <w:trPr>
          <w:trHeight w:val="45"/>
          <w:tblCellSpacing w:w="0" w:type="auto"/>
        </w:trPr>
        <w:tc>
          <w:tcPr>
            <w:tcW w:w="5100" w:type="dxa"/>
            <w:tcBorders>
              <w:bottom w:val="single" w:sz="8" w:space="0" w:color="000000"/>
              <w:right w:val="single" w:sz="8" w:space="0" w:color="000000"/>
            </w:tcBorders>
            <w:tcMar>
              <w:top w:w="15" w:type="dxa"/>
              <w:left w:w="15" w:type="dxa"/>
              <w:bottom w:w="15" w:type="dxa"/>
              <w:right w:w="15" w:type="dxa"/>
            </w:tcMar>
          </w:tcPr>
          <w:p w:rsidR="007202B3" w:rsidRPr="00A932A2" w:rsidRDefault="00421542" w:rsidP="00A932A2">
            <w:pPr>
              <w:spacing w:after="0" w:line="240" w:lineRule="auto"/>
              <w:jc w:val="both"/>
              <w:rPr>
                <w:rFonts w:ascii="Arial" w:hAnsi="Arial" w:cs="Arial"/>
                <w:sz w:val="20"/>
                <w:szCs w:val="20"/>
              </w:rPr>
            </w:pPr>
            <w:r w:rsidRPr="00A932A2">
              <w:rPr>
                <w:rFonts w:ascii="Arial" w:hAnsi="Arial" w:cs="Arial"/>
                <w:color w:val="000000"/>
                <w:sz w:val="20"/>
                <w:szCs w:val="20"/>
              </w:rPr>
              <w:t>Preşedinte de comisie,</w:t>
            </w:r>
          </w:p>
          <w:p w:rsidR="007202B3" w:rsidRPr="00A932A2" w:rsidRDefault="00421542" w:rsidP="00A932A2">
            <w:pPr>
              <w:spacing w:after="0" w:line="240" w:lineRule="auto"/>
              <w:jc w:val="both"/>
              <w:rPr>
                <w:rFonts w:ascii="Arial" w:hAnsi="Arial" w:cs="Arial"/>
                <w:sz w:val="20"/>
                <w:szCs w:val="20"/>
              </w:rPr>
            </w:pPr>
            <w:r w:rsidRPr="00A932A2">
              <w:rPr>
                <w:rFonts w:ascii="Arial" w:hAnsi="Arial" w:cs="Arial"/>
                <w:color w:val="000000"/>
                <w:sz w:val="20"/>
                <w:szCs w:val="20"/>
              </w:rPr>
              <w:t>...............................................................</w:t>
            </w:r>
          </w:p>
          <w:p w:rsidR="007202B3" w:rsidRPr="00A932A2" w:rsidRDefault="00421542" w:rsidP="00A932A2">
            <w:pPr>
              <w:spacing w:after="0" w:line="240" w:lineRule="auto"/>
              <w:jc w:val="both"/>
              <w:rPr>
                <w:rFonts w:ascii="Arial" w:hAnsi="Arial" w:cs="Arial"/>
                <w:sz w:val="20"/>
                <w:szCs w:val="20"/>
              </w:rPr>
            </w:pPr>
            <w:r w:rsidRPr="00A932A2">
              <w:rPr>
                <w:rFonts w:ascii="Arial" w:hAnsi="Arial" w:cs="Arial"/>
                <w:color w:val="000000"/>
                <w:sz w:val="20"/>
                <w:szCs w:val="20"/>
              </w:rPr>
              <w:t>(numele, prenumele şi semnătura)</w:t>
            </w:r>
          </w:p>
        </w:tc>
      </w:tr>
    </w:tbl>
    <w:p w:rsidR="007202B3" w:rsidRPr="00A932A2" w:rsidRDefault="00421542" w:rsidP="00A932A2">
      <w:pPr>
        <w:spacing w:after="0" w:line="240" w:lineRule="auto"/>
        <w:jc w:val="both"/>
        <w:rPr>
          <w:rFonts w:ascii="Arial" w:hAnsi="Arial" w:cs="Arial"/>
          <w:sz w:val="22"/>
        </w:rPr>
      </w:pPr>
      <w:r w:rsidRPr="00A932A2">
        <w:rPr>
          <w:rFonts w:ascii="Arial" w:hAnsi="Arial" w:cs="Arial"/>
          <w:color w:val="000000"/>
          <w:sz w:val="22"/>
        </w:rPr>
        <w:t>________</w:t>
      </w:r>
    </w:p>
    <w:p w:rsidR="007202B3" w:rsidRPr="00A932A2" w:rsidRDefault="00421542" w:rsidP="00A932A2">
      <w:pPr>
        <w:spacing w:after="0" w:line="240" w:lineRule="auto"/>
        <w:jc w:val="both"/>
        <w:rPr>
          <w:rFonts w:ascii="Arial" w:hAnsi="Arial" w:cs="Arial"/>
          <w:sz w:val="22"/>
        </w:rPr>
      </w:pPr>
      <w:r w:rsidRPr="00A932A2">
        <w:rPr>
          <w:rFonts w:ascii="Arial" w:hAnsi="Arial" w:cs="Arial"/>
          <w:color w:val="000000"/>
          <w:sz w:val="22"/>
          <w:vertAlign w:val="superscript"/>
        </w:rPr>
        <w:t>1</w:t>
      </w:r>
      <w:r w:rsidRPr="00A932A2">
        <w:rPr>
          <w:rFonts w:ascii="Arial" w:hAnsi="Arial" w:cs="Arial"/>
          <w:color w:val="000000"/>
          <w:sz w:val="22"/>
        </w:rPr>
        <w:t xml:space="preserve"> Criteriile de evaluare sunt enunţuri asociate competenţelor/rezultatelor învăţării care specifică cu mai multă exactitate rezultatele elevului, prin indicarea unor standarde prin care se poate măsura nivelul de dobândire a competenţei. Fiecărui criteriu i</w:t>
      </w:r>
      <w:r w:rsidRPr="00A932A2">
        <w:rPr>
          <w:rFonts w:ascii="Arial" w:hAnsi="Arial" w:cs="Arial"/>
          <w:color w:val="000000"/>
          <w:sz w:val="22"/>
        </w:rPr>
        <w:t xml:space="preserve"> se alocă un punctaj maxim.</w:t>
      </w:r>
    </w:p>
    <w:p w:rsidR="007202B3" w:rsidRDefault="00421542" w:rsidP="00A932A2">
      <w:pPr>
        <w:spacing w:after="0" w:line="240" w:lineRule="auto"/>
        <w:jc w:val="both"/>
        <w:rPr>
          <w:rFonts w:ascii="Arial" w:hAnsi="Arial" w:cs="Arial"/>
          <w:color w:val="000000"/>
          <w:sz w:val="22"/>
        </w:rPr>
      </w:pPr>
      <w:r w:rsidRPr="00A932A2">
        <w:rPr>
          <w:rFonts w:ascii="Arial" w:hAnsi="Arial" w:cs="Arial"/>
          <w:color w:val="000000"/>
          <w:sz w:val="22"/>
          <w:vertAlign w:val="superscript"/>
        </w:rPr>
        <w:t>2</w:t>
      </w:r>
      <w:r w:rsidRPr="00A932A2">
        <w:rPr>
          <w:rFonts w:ascii="Arial" w:hAnsi="Arial" w:cs="Arial"/>
          <w:color w:val="000000"/>
          <w:sz w:val="22"/>
        </w:rPr>
        <w:t xml:space="preserve"> Fiecare criteriu este detaliat prin indicatori de realizare, definiţi în relaţie cu competenţele/rezultatele învăţării. Fiecărui indicator i se alocă un număr de puncte. Suma punctelor indicatorilor este egală cu punctajul max</w:t>
      </w:r>
      <w:r w:rsidRPr="00A932A2">
        <w:rPr>
          <w:rFonts w:ascii="Arial" w:hAnsi="Arial" w:cs="Arial"/>
          <w:color w:val="000000"/>
          <w:sz w:val="22"/>
        </w:rPr>
        <w:t>im al criteriului.</w:t>
      </w:r>
    </w:p>
    <w:p w:rsidR="00421542" w:rsidRPr="00A932A2" w:rsidRDefault="00421542" w:rsidP="00A932A2">
      <w:pPr>
        <w:spacing w:after="0" w:line="240" w:lineRule="auto"/>
        <w:jc w:val="both"/>
        <w:rPr>
          <w:rFonts w:ascii="Arial" w:hAnsi="Arial" w:cs="Arial"/>
          <w:sz w:val="22"/>
        </w:rPr>
      </w:pPr>
      <w:bookmarkStart w:id="0" w:name="_GoBack"/>
      <w:bookmarkEnd w:id="0"/>
    </w:p>
    <w:p w:rsidR="00A932A2" w:rsidRPr="00A932A2" w:rsidRDefault="00A932A2" w:rsidP="00A932A2">
      <w:pPr>
        <w:spacing w:after="0" w:line="240" w:lineRule="auto"/>
        <w:jc w:val="both"/>
        <w:rPr>
          <w:rFonts w:ascii="Arial" w:hAnsi="Arial" w:cs="Arial"/>
          <w:color w:val="000000"/>
          <w:sz w:val="22"/>
        </w:rPr>
      </w:pPr>
      <w:r w:rsidRPr="00A932A2">
        <w:rPr>
          <w:rFonts w:ascii="Arial" w:hAnsi="Arial" w:cs="Arial"/>
          <w:color w:val="000000"/>
          <w:sz w:val="22"/>
        </w:rPr>
        <w:t>___________________________</w:t>
      </w:r>
    </w:p>
    <w:p w:rsidR="007202B3" w:rsidRPr="00A932A2" w:rsidRDefault="00421542" w:rsidP="00A932A2">
      <w:pPr>
        <w:spacing w:after="0" w:line="240" w:lineRule="auto"/>
        <w:jc w:val="both"/>
        <w:rPr>
          <w:rFonts w:ascii="Arial" w:hAnsi="Arial" w:cs="Arial"/>
          <w:color w:val="000000"/>
          <w:sz w:val="22"/>
        </w:rPr>
      </w:pPr>
      <w:r w:rsidRPr="00A932A2">
        <w:rPr>
          <w:rFonts w:ascii="Arial" w:hAnsi="Arial" w:cs="Arial"/>
          <w:color w:val="000000"/>
          <w:sz w:val="22"/>
        </w:rPr>
        <w:t>Publicat în Monitorul Oficial cu numărul 441 din data de 26 mai 2020</w:t>
      </w:r>
    </w:p>
    <w:p w:rsidR="00A932A2" w:rsidRPr="00A932A2" w:rsidRDefault="00A932A2" w:rsidP="00A932A2">
      <w:pPr>
        <w:spacing w:after="0" w:line="240" w:lineRule="auto"/>
        <w:rPr>
          <w:rFonts w:ascii="Arial" w:hAnsi="Arial" w:cs="Arial"/>
          <w:b/>
          <w:sz w:val="22"/>
        </w:rPr>
      </w:pPr>
      <w:r w:rsidRPr="00A932A2">
        <w:rPr>
          <w:rFonts w:ascii="Arial" w:hAnsi="Arial" w:cs="Arial"/>
          <w:b/>
          <w:color w:val="000000"/>
          <w:sz w:val="22"/>
        </w:rPr>
        <w:t xml:space="preserve">Intră în vigoare la data de </w:t>
      </w:r>
      <w:r w:rsidRPr="00A932A2">
        <w:rPr>
          <w:rFonts w:ascii="Arial" w:hAnsi="Arial" w:cs="Arial"/>
          <w:b/>
          <w:color w:val="000000"/>
          <w:sz w:val="22"/>
        </w:rPr>
        <w:t>26 mai 2020</w:t>
      </w:r>
    </w:p>
    <w:sectPr w:rsidR="00A932A2" w:rsidRPr="00A932A2" w:rsidSect="00A932A2">
      <w:pgSz w:w="11907" w:h="16839" w:code="9"/>
      <w:pgMar w:top="851" w:right="850" w:bottom="426"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C5238"/>
    <w:multiLevelType w:val="multilevel"/>
    <w:tmpl w:val="F4261260"/>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2B3"/>
    <w:rsid w:val="00190136"/>
    <w:rsid w:val="00421542"/>
    <w:rsid w:val="006B0007"/>
    <w:rsid w:val="007202B3"/>
    <w:rsid w:val="00A932A2"/>
    <w:rsid w:val="00C17C3F"/>
    <w:rsid w:val="00EB4F6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pl-PL"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Times New Roman" w:eastAsia="Times New Roman" w:hAnsi="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character" w:customStyle="1" w:styleId="alb">
    <w:name w:val="a_lb"/>
    <w:basedOn w:val="DefaultParagraphFont"/>
    <w:rsid w:val="00190136"/>
  </w:style>
  <w:style w:type="character" w:customStyle="1" w:styleId="atl">
    <w:name w:val="a_tl"/>
    <w:basedOn w:val="DefaultParagraphFont"/>
    <w:rsid w:val="001901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pl-PL"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Times New Roman" w:eastAsia="Times New Roman" w:hAnsi="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character" w:customStyle="1" w:styleId="alb">
    <w:name w:val="a_lb"/>
    <w:basedOn w:val="DefaultParagraphFont"/>
    <w:rsid w:val="00190136"/>
  </w:style>
  <w:style w:type="character" w:customStyle="1" w:styleId="atl">
    <w:name w:val="a_tl"/>
    <w:basedOn w:val="DefaultParagraphFont"/>
    <w:rsid w:val="00190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25656">
      <w:bodyDiv w:val="1"/>
      <w:marLeft w:val="0"/>
      <w:marRight w:val="0"/>
      <w:marTop w:val="0"/>
      <w:marBottom w:val="0"/>
      <w:divBdr>
        <w:top w:val="none" w:sz="0" w:space="0" w:color="auto"/>
        <w:left w:val="none" w:sz="0" w:space="0" w:color="auto"/>
        <w:bottom w:val="none" w:sz="0" w:space="0" w:color="auto"/>
        <w:right w:val="none" w:sz="0" w:space="0" w:color="auto"/>
      </w:divBdr>
      <w:divsChild>
        <w:div w:id="1427191096">
          <w:marLeft w:val="0"/>
          <w:marRight w:val="0"/>
          <w:marTop w:val="240"/>
          <w:marBottom w:val="0"/>
          <w:divBdr>
            <w:top w:val="none" w:sz="0" w:space="0" w:color="auto"/>
            <w:left w:val="none" w:sz="0" w:space="0" w:color="auto"/>
            <w:bottom w:val="none" w:sz="0" w:space="0" w:color="auto"/>
            <w:right w:val="none" w:sz="0" w:space="0" w:color="auto"/>
          </w:divBdr>
        </w:div>
        <w:div w:id="1065882859">
          <w:marLeft w:val="0"/>
          <w:marRight w:val="0"/>
          <w:marTop w:val="240"/>
          <w:marBottom w:val="0"/>
          <w:divBdr>
            <w:top w:val="none" w:sz="0" w:space="0" w:color="auto"/>
            <w:left w:val="none" w:sz="0" w:space="0" w:color="auto"/>
            <w:bottom w:val="none" w:sz="0" w:space="0" w:color="auto"/>
            <w:right w:val="none" w:sz="0" w:space="0" w:color="auto"/>
          </w:divBdr>
          <w:divsChild>
            <w:div w:id="1909731305">
              <w:marLeft w:val="0"/>
              <w:marRight w:val="0"/>
              <w:marTop w:val="0"/>
              <w:marBottom w:val="240"/>
              <w:divBdr>
                <w:top w:val="none" w:sz="0" w:space="0" w:color="auto"/>
                <w:left w:val="none" w:sz="0" w:space="0" w:color="auto"/>
                <w:bottom w:val="none" w:sz="0" w:space="0" w:color="auto"/>
                <w:right w:val="none" w:sz="0" w:space="0" w:color="auto"/>
              </w:divBdr>
              <w:divsChild>
                <w:div w:id="814297595">
                  <w:marLeft w:val="0"/>
                  <w:marRight w:val="0"/>
                  <w:marTop w:val="72"/>
                  <w:marBottom w:val="0"/>
                  <w:divBdr>
                    <w:top w:val="none" w:sz="0" w:space="0" w:color="auto"/>
                    <w:left w:val="none" w:sz="0" w:space="0" w:color="auto"/>
                    <w:bottom w:val="none" w:sz="0" w:space="0" w:color="auto"/>
                    <w:right w:val="none" w:sz="0" w:space="0" w:color="auto"/>
                  </w:divBdr>
                </w:div>
                <w:div w:id="8608701">
                  <w:marLeft w:val="0"/>
                  <w:marRight w:val="0"/>
                  <w:marTop w:val="72"/>
                  <w:marBottom w:val="0"/>
                  <w:divBdr>
                    <w:top w:val="none" w:sz="0" w:space="0" w:color="auto"/>
                    <w:left w:val="none" w:sz="0" w:space="0" w:color="auto"/>
                    <w:bottom w:val="none" w:sz="0" w:space="0" w:color="auto"/>
                    <w:right w:val="none" w:sz="0" w:space="0" w:color="auto"/>
                  </w:divBdr>
                </w:div>
                <w:div w:id="1974555507">
                  <w:marLeft w:val="0"/>
                  <w:marRight w:val="0"/>
                  <w:marTop w:val="72"/>
                  <w:marBottom w:val="0"/>
                  <w:divBdr>
                    <w:top w:val="none" w:sz="0" w:space="0" w:color="auto"/>
                    <w:left w:val="none" w:sz="0" w:space="0" w:color="auto"/>
                    <w:bottom w:val="none" w:sz="0" w:space="0" w:color="auto"/>
                    <w:right w:val="none" w:sz="0" w:space="0" w:color="auto"/>
                  </w:divBdr>
                </w:div>
              </w:divsChild>
            </w:div>
            <w:div w:id="1257908366">
              <w:marLeft w:val="0"/>
              <w:marRight w:val="0"/>
              <w:marTop w:val="0"/>
              <w:marBottom w:val="240"/>
              <w:divBdr>
                <w:top w:val="none" w:sz="0" w:space="0" w:color="auto"/>
                <w:left w:val="none" w:sz="0" w:space="0" w:color="auto"/>
                <w:bottom w:val="none" w:sz="0" w:space="0" w:color="auto"/>
                <w:right w:val="none" w:sz="0" w:space="0" w:color="auto"/>
              </w:divBdr>
              <w:divsChild>
                <w:div w:id="165364188">
                  <w:marLeft w:val="0"/>
                  <w:marRight w:val="0"/>
                  <w:marTop w:val="72"/>
                  <w:marBottom w:val="0"/>
                  <w:divBdr>
                    <w:top w:val="none" w:sz="0" w:space="0" w:color="auto"/>
                    <w:left w:val="none" w:sz="0" w:space="0" w:color="auto"/>
                    <w:bottom w:val="none" w:sz="0" w:space="0" w:color="auto"/>
                    <w:right w:val="none" w:sz="0" w:space="0" w:color="auto"/>
                  </w:divBdr>
                </w:div>
                <w:div w:id="1086652647">
                  <w:marLeft w:val="0"/>
                  <w:marRight w:val="0"/>
                  <w:marTop w:val="72"/>
                  <w:marBottom w:val="0"/>
                  <w:divBdr>
                    <w:top w:val="none" w:sz="0" w:space="0" w:color="auto"/>
                    <w:left w:val="none" w:sz="0" w:space="0" w:color="auto"/>
                    <w:bottom w:val="none" w:sz="0" w:space="0" w:color="auto"/>
                    <w:right w:val="none" w:sz="0" w:space="0" w:color="auto"/>
                  </w:divBdr>
                </w:div>
                <w:div w:id="717973120">
                  <w:marLeft w:val="0"/>
                  <w:marRight w:val="0"/>
                  <w:marTop w:val="72"/>
                  <w:marBottom w:val="0"/>
                  <w:divBdr>
                    <w:top w:val="none" w:sz="0" w:space="0" w:color="auto"/>
                    <w:left w:val="none" w:sz="0" w:space="0" w:color="auto"/>
                    <w:bottom w:val="none" w:sz="0" w:space="0" w:color="auto"/>
                    <w:right w:val="none" w:sz="0" w:space="0" w:color="auto"/>
                  </w:divBdr>
                </w:div>
                <w:div w:id="1413159796">
                  <w:marLeft w:val="0"/>
                  <w:marRight w:val="0"/>
                  <w:marTop w:val="72"/>
                  <w:marBottom w:val="0"/>
                  <w:divBdr>
                    <w:top w:val="none" w:sz="0" w:space="0" w:color="auto"/>
                    <w:left w:val="none" w:sz="0" w:space="0" w:color="auto"/>
                    <w:bottom w:val="none" w:sz="0" w:space="0" w:color="auto"/>
                    <w:right w:val="none" w:sz="0" w:space="0" w:color="auto"/>
                  </w:divBdr>
                </w:div>
                <w:div w:id="1347906940">
                  <w:marLeft w:val="0"/>
                  <w:marRight w:val="0"/>
                  <w:marTop w:val="72"/>
                  <w:marBottom w:val="0"/>
                  <w:divBdr>
                    <w:top w:val="none" w:sz="0" w:space="0" w:color="auto"/>
                    <w:left w:val="none" w:sz="0" w:space="0" w:color="auto"/>
                    <w:bottom w:val="none" w:sz="0" w:space="0" w:color="auto"/>
                    <w:right w:val="none" w:sz="0" w:space="0" w:color="auto"/>
                  </w:divBdr>
                </w:div>
              </w:divsChild>
            </w:div>
            <w:div w:id="1423530642">
              <w:marLeft w:val="0"/>
              <w:marRight w:val="0"/>
              <w:marTop w:val="0"/>
              <w:marBottom w:val="240"/>
              <w:divBdr>
                <w:top w:val="none" w:sz="0" w:space="0" w:color="auto"/>
                <w:left w:val="none" w:sz="0" w:space="0" w:color="auto"/>
                <w:bottom w:val="none" w:sz="0" w:space="0" w:color="auto"/>
                <w:right w:val="none" w:sz="0" w:space="0" w:color="auto"/>
              </w:divBdr>
              <w:divsChild>
                <w:div w:id="1653296086">
                  <w:marLeft w:val="0"/>
                  <w:marRight w:val="0"/>
                  <w:marTop w:val="72"/>
                  <w:marBottom w:val="0"/>
                  <w:divBdr>
                    <w:top w:val="none" w:sz="0" w:space="0" w:color="auto"/>
                    <w:left w:val="none" w:sz="0" w:space="0" w:color="auto"/>
                    <w:bottom w:val="none" w:sz="0" w:space="0" w:color="auto"/>
                    <w:right w:val="none" w:sz="0" w:space="0" w:color="auto"/>
                  </w:divBdr>
                </w:div>
                <w:div w:id="165899178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300229264">
      <w:bodyDiv w:val="1"/>
      <w:marLeft w:val="0"/>
      <w:marRight w:val="0"/>
      <w:marTop w:val="0"/>
      <w:marBottom w:val="0"/>
      <w:divBdr>
        <w:top w:val="none" w:sz="0" w:space="0" w:color="auto"/>
        <w:left w:val="none" w:sz="0" w:space="0" w:color="auto"/>
        <w:bottom w:val="none" w:sz="0" w:space="0" w:color="auto"/>
        <w:right w:val="none" w:sz="0" w:space="0" w:color="auto"/>
      </w:divBdr>
      <w:divsChild>
        <w:div w:id="141120501">
          <w:marLeft w:val="0"/>
          <w:marRight w:val="0"/>
          <w:marTop w:val="72"/>
          <w:marBottom w:val="0"/>
          <w:divBdr>
            <w:top w:val="none" w:sz="0" w:space="0" w:color="auto"/>
            <w:left w:val="none" w:sz="0" w:space="0" w:color="auto"/>
            <w:bottom w:val="none" w:sz="0" w:space="0" w:color="auto"/>
            <w:right w:val="none" w:sz="0" w:space="0" w:color="auto"/>
          </w:divBdr>
          <w:divsChild>
            <w:div w:id="1011571086">
              <w:marLeft w:val="0"/>
              <w:marRight w:val="0"/>
              <w:marTop w:val="0"/>
              <w:marBottom w:val="0"/>
              <w:divBdr>
                <w:top w:val="none" w:sz="0" w:space="0" w:color="auto"/>
                <w:left w:val="none" w:sz="0" w:space="0" w:color="auto"/>
                <w:bottom w:val="none" w:sz="0" w:space="0" w:color="auto"/>
                <w:right w:val="none" w:sz="0" w:space="0" w:color="auto"/>
              </w:divBdr>
            </w:div>
            <w:div w:id="950403645">
              <w:marLeft w:val="0"/>
              <w:marRight w:val="0"/>
              <w:marTop w:val="0"/>
              <w:marBottom w:val="0"/>
              <w:divBdr>
                <w:top w:val="none" w:sz="0" w:space="0" w:color="auto"/>
                <w:left w:val="none" w:sz="0" w:space="0" w:color="auto"/>
                <w:bottom w:val="none" w:sz="0" w:space="0" w:color="auto"/>
                <w:right w:val="none" w:sz="0" w:space="0" w:color="auto"/>
              </w:divBdr>
            </w:div>
            <w:div w:id="1692956332">
              <w:marLeft w:val="0"/>
              <w:marRight w:val="0"/>
              <w:marTop w:val="0"/>
              <w:marBottom w:val="0"/>
              <w:divBdr>
                <w:top w:val="none" w:sz="0" w:space="0" w:color="auto"/>
                <w:left w:val="none" w:sz="0" w:space="0" w:color="auto"/>
                <w:bottom w:val="none" w:sz="0" w:space="0" w:color="auto"/>
                <w:right w:val="none" w:sz="0" w:space="0" w:color="auto"/>
              </w:divBdr>
            </w:div>
            <w:div w:id="1102526846">
              <w:marLeft w:val="0"/>
              <w:marRight w:val="0"/>
              <w:marTop w:val="0"/>
              <w:marBottom w:val="0"/>
              <w:divBdr>
                <w:top w:val="none" w:sz="0" w:space="0" w:color="auto"/>
                <w:left w:val="none" w:sz="0" w:space="0" w:color="auto"/>
                <w:bottom w:val="none" w:sz="0" w:space="0" w:color="auto"/>
                <w:right w:val="none" w:sz="0" w:space="0" w:color="auto"/>
              </w:divBdr>
            </w:div>
            <w:div w:id="636031451">
              <w:marLeft w:val="0"/>
              <w:marRight w:val="0"/>
              <w:marTop w:val="72"/>
              <w:marBottom w:val="0"/>
              <w:divBdr>
                <w:top w:val="none" w:sz="0" w:space="0" w:color="auto"/>
                <w:left w:val="none" w:sz="0" w:space="0" w:color="auto"/>
                <w:bottom w:val="none" w:sz="0" w:space="0" w:color="auto"/>
                <w:right w:val="none" w:sz="0" w:space="0" w:color="auto"/>
              </w:divBdr>
            </w:div>
          </w:divsChild>
        </w:div>
        <w:div w:id="1941595540">
          <w:marLeft w:val="0"/>
          <w:marRight w:val="0"/>
          <w:marTop w:val="72"/>
          <w:marBottom w:val="0"/>
          <w:divBdr>
            <w:top w:val="none" w:sz="0" w:space="0" w:color="auto"/>
            <w:left w:val="none" w:sz="0" w:space="0" w:color="auto"/>
            <w:bottom w:val="none" w:sz="0" w:space="0" w:color="auto"/>
            <w:right w:val="none" w:sz="0" w:space="0" w:color="auto"/>
          </w:divBdr>
        </w:div>
      </w:divsChild>
    </w:div>
    <w:div w:id="993604277">
      <w:bodyDiv w:val="1"/>
      <w:marLeft w:val="0"/>
      <w:marRight w:val="0"/>
      <w:marTop w:val="0"/>
      <w:marBottom w:val="0"/>
      <w:divBdr>
        <w:top w:val="none" w:sz="0" w:space="0" w:color="auto"/>
        <w:left w:val="none" w:sz="0" w:space="0" w:color="auto"/>
        <w:bottom w:val="none" w:sz="0" w:space="0" w:color="auto"/>
        <w:right w:val="none" w:sz="0" w:space="0" w:color="auto"/>
      </w:divBdr>
      <w:divsChild>
        <w:div w:id="1384911702">
          <w:marLeft w:val="0"/>
          <w:marRight w:val="0"/>
          <w:marTop w:val="72"/>
          <w:marBottom w:val="0"/>
          <w:divBdr>
            <w:top w:val="none" w:sz="0" w:space="0" w:color="auto"/>
            <w:left w:val="none" w:sz="0" w:space="0" w:color="auto"/>
            <w:bottom w:val="none" w:sz="0" w:space="0" w:color="auto"/>
            <w:right w:val="none" w:sz="0" w:space="0" w:color="auto"/>
          </w:divBdr>
        </w:div>
        <w:div w:id="1422800762">
          <w:marLeft w:val="0"/>
          <w:marRight w:val="0"/>
          <w:marTop w:val="72"/>
          <w:marBottom w:val="0"/>
          <w:divBdr>
            <w:top w:val="none" w:sz="0" w:space="0" w:color="auto"/>
            <w:left w:val="none" w:sz="0" w:space="0" w:color="auto"/>
            <w:bottom w:val="none" w:sz="0" w:space="0" w:color="auto"/>
            <w:right w:val="none" w:sz="0" w:space="0" w:color="auto"/>
          </w:divBdr>
        </w:div>
        <w:div w:id="1228104923">
          <w:marLeft w:val="0"/>
          <w:marRight w:val="0"/>
          <w:marTop w:val="72"/>
          <w:marBottom w:val="0"/>
          <w:divBdr>
            <w:top w:val="none" w:sz="0" w:space="0" w:color="auto"/>
            <w:left w:val="none" w:sz="0" w:space="0" w:color="auto"/>
            <w:bottom w:val="none" w:sz="0" w:space="0" w:color="auto"/>
            <w:right w:val="none" w:sz="0" w:space="0" w:color="auto"/>
          </w:divBdr>
        </w:div>
        <w:div w:id="958612842">
          <w:marLeft w:val="0"/>
          <w:marRight w:val="0"/>
          <w:marTop w:val="72"/>
          <w:marBottom w:val="0"/>
          <w:divBdr>
            <w:top w:val="none" w:sz="0" w:space="0" w:color="auto"/>
            <w:left w:val="none" w:sz="0" w:space="0" w:color="auto"/>
            <w:bottom w:val="none" w:sz="0" w:space="0" w:color="auto"/>
            <w:right w:val="none" w:sz="0" w:space="0" w:color="auto"/>
          </w:divBdr>
        </w:div>
        <w:div w:id="555170195">
          <w:marLeft w:val="0"/>
          <w:marRight w:val="0"/>
          <w:marTop w:val="72"/>
          <w:marBottom w:val="0"/>
          <w:divBdr>
            <w:top w:val="none" w:sz="0" w:space="0" w:color="auto"/>
            <w:left w:val="none" w:sz="0" w:space="0" w:color="auto"/>
            <w:bottom w:val="none" w:sz="0" w:space="0" w:color="auto"/>
            <w:right w:val="none" w:sz="0" w:space="0" w:color="auto"/>
          </w:divBdr>
        </w:div>
        <w:div w:id="1222013348">
          <w:marLeft w:val="0"/>
          <w:marRight w:val="0"/>
          <w:marTop w:val="7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3622</Words>
  <Characters>21014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Ioana</cp:lastModifiedBy>
  <cp:revision>7</cp:revision>
  <dcterms:created xsi:type="dcterms:W3CDTF">2020-05-27T05:58:00Z</dcterms:created>
  <dcterms:modified xsi:type="dcterms:W3CDTF">2020-05-27T06:12:00Z</dcterms:modified>
</cp:coreProperties>
</file>